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A014" w14:textId="77777777" w:rsidR="00D325C6" w:rsidRPr="00454E91" w:rsidRDefault="001110A8" w:rsidP="00454E91">
      <w:pPr>
        <w:spacing w:after="0" w:line="120" w:lineRule="auto"/>
        <w:contextualSpacing/>
        <w:sectPr w:rsidR="00D325C6" w:rsidRPr="00454E91" w:rsidSect="00581C07">
          <w:headerReference w:type="default" r:id="rId8"/>
          <w:pgSz w:w="11906" w:h="16838"/>
          <w:pgMar w:top="567" w:right="1134" w:bottom="567" w:left="1418" w:header="454" w:footer="709" w:gutter="0"/>
          <w:cols w:num="2" w:space="709"/>
          <w:docGrid w:linePitch="360"/>
        </w:sectPr>
      </w:pPr>
      <w:r w:rsidRPr="00584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563DA" wp14:editId="5D5459B7">
                <wp:simplePos x="0" y="0"/>
                <wp:positionH relativeFrom="column">
                  <wp:posOffset>221615</wp:posOffset>
                </wp:positionH>
                <wp:positionV relativeFrom="paragraph">
                  <wp:posOffset>-1086485</wp:posOffset>
                </wp:positionV>
                <wp:extent cx="2570480" cy="542925"/>
                <wp:effectExtent l="0" t="0" r="0" b="0"/>
                <wp:wrapNone/>
                <wp:docPr id="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542925"/>
                        </a:xfrm>
                        <a:prstGeom prst="rect">
                          <a:avLst/>
                        </a:prstGeom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3227B7F" w14:textId="77777777" w:rsidR="00584AA7" w:rsidRPr="001110A8" w:rsidRDefault="00584AA7" w:rsidP="00584A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110A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Michaelschule</w:t>
                            </w:r>
                          </w:p>
                        </w:txbxContent>
                      </wps:txbx>
                      <wps:bodyPr spcFirstLastPara="1" wrap="square" numCol="1">
                        <a:prstTxWarp prst="textArchUp">
                          <a:avLst>
                            <a:gd name="adj" fmla="val 1145579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B00A0" id="Rechteck 5" o:spid="_x0000_s1026" style="position:absolute;margin-left:17.45pt;margin-top:-85.55pt;width:202.4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" filled="f" stroked="f">
                <v:textbox>
                  <w:txbxContent>
                    <w:p w:rsidR="00584AA7" w:rsidRPr="001110A8" w:rsidRDefault="00584AA7" w:rsidP="00584AA7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1110A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Michaelschule</w:t>
                      </w:r>
                    </w:p>
                  </w:txbxContent>
                </v:textbox>
              </v:rect>
            </w:pict>
          </mc:Fallback>
        </mc:AlternateContent>
      </w:r>
      <w:r w:rsidR="00D325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2B22D" wp14:editId="6A7A2304">
                <wp:simplePos x="0" y="0"/>
                <wp:positionH relativeFrom="column">
                  <wp:align>left</wp:align>
                </wp:positionH>
                <wp:positionV relativeFrom="paragraph">
                  <wp:posOffset>-86361</wp:posOffset>
                </wp:positionV>
                <wp:extent cx="5915025" cy="1905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11580" id="Gerader Verbinde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-6.8pt" to="465.7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325C6" w:rsidRPr="00584AA7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A9E32E8" wp14:editId="5213E20B">
            <wp:simplePos x="0" y="0"/>
            <wp:positionH relativeFrom="margin">
              <wp:align>left</wp:align>
            </wp:positionH>
            <wp:positionV relativeFrom="paragraph">
              <wp:posOffset>-762635</wp:posOffset>
            </wp:positionV>
            <wp:extent cx="666750" cy="574675"/>
            <wp:effectExtent l="0" t="0" r="0" b="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5C6" w:rsidRPr="00584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3B22F" wp14:editId="5767AE62">
                <wp:simplePos x="0" y="0"/>
                <wp:positionH relativeFrom="column">
                  <wp:posOffset>633095</wp:posOffset>
                </wp:positionH>
                <wp:positionV relativeFrom="paragraph">
                  <wp:posOffset>-476885</wp:posOffset>
                </wp:positionV>
                <wp:extent cx="2264410" cy="26098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B5A803" w14:textId="77777777" w:rsidR="00584AA7" w:rsidRDefault="00584AA7" w:rsidP="00584AA7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 w:val="22"/>
                                <w:szCs w:val="2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Grundschule</w:t>
                            </w:r>
                            <w:r>
                              <w:rPr>
                                <w:rFonts w:ascii="Comic Sans MS" w:hAnsi="Comic Sans MS" w:cstheme="minorBidi"/>
                                <w:color w:val="92D050"/>
                                <w:kern w:val="24"/>
                                <w:sz w:val="22"/>
                                <w:szCs w:val="2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im Grünen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21997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49.85pt;margin-top:-37.55pt;width:178.3pt;height:20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" filled="f" stroked="f">
                <v:textbox style="mso-fit-shape-to-text:t">
                  <w:txbxContent>
                    <w:p w:rsidR="00584AA7" w:rsidRDefault="00584AA7" w:rsidP="00584AA7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color w:val="00B050"/>
                          <w:kern w:val="24"/>
                          <w:sz w:val="22"/>
                          <w:szCs w:val="2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Grundschule</w:t>
                      </w:r>
                      <w:r>
                        <w:rPr>
                          <w:rFonts w:ascii="Comic Sans MS" w:hAnsi="Comic Sans MS" w:cstheme="minorBidi"/>
                          <w:color w:val="92D050"/>
                          <w:kern w:val="24"/>
                          <w:sz w:val="22"/>
                          <w:szCs w:val="2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im Grünen</w:t>
                      </w:r>
                    </w:p>
                  </w:txbxContent>
                </v:textbox>
              </v:shape>
            </w:pict>
          </mc:Fallback>
        </mc:AlternateContent>
      </w:r>
      <w:r w:rsidR="00D325C6" w:rsidRPr="00584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9C25D" wp14:editId="08C23EAF">
                <wp:simplePos x="0" y="0"/>
                <wp:positionH relativeFrom="column">
                  <wp:posOffset>1004570</wp:posOffset>
                </wp:positionH>
                <wp:positionV relativeFrom="paragraph">
                  <wp:posOffset>-876935</wp:posOffset>
                </wp:positionV>
                <wp:extent cx="924560" cy="39052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4987E4" w14:textId="77777777" w:rsidR="00584AA7" w:rsidRPr="001110A8" w:rsidRDefault="00584AA7" w:rsidP="00584A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110A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Tinnen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7743" id="Textfeld 2" o:spid="_x0000_s1028" type="#_x0000_t202" style="position:absolute;margin-left:79.1pt;margin-top:-69.05pt;width:72.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" filled="f" stroked="f">
                <v:textbox>
                  <w:txbxContent>
                    <w:p w:rsidR="00584AA7" w:rsidRPr="001110A8" w:rsidRDefault="00584AA7" w:rsidP="00584AA7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110A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Tinnen</w:t>
                      </w:r>
                    </w:p>
                  </w:txbxContent>
                </v:textbox>
              </v:shape>
            </w:pict>
          </mc:Fallback>
        </mc:AlternateContent>
      </w:r>
      <w:r w:rsidR="00D325C6" w:rsidRPr="00584AA7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EEB6B56" wp14:editId="488178B7">
            <wp:simplePos x="0" y="0"/>
            <wp:positionH relativeFrom="column">
              <wp:posOffset>2233295</wp:posOffset>
            </wp:positionH>
            <wp:positionV relativeFrom="paragraph">
              <wp:posOffset>-848360</wp:posOffset>
            </wp:positionV>
            <wp:extent cx="608911" cy="628015"/>
            <wp:effectExtent l="0" t="0" r="1270" b="635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608" cy="6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E91">
        <w:t xml:space="preserve">       </w:t>
      </w:r>
    </w:p>
    <w:p w14:paraId="0D36F6B6" w14:textId="77777777" w:rsidR="003C043A" w:rsidRDefault="00387683" w:rsidP="003C043A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Liebe Eltern der zukünftigen Klasse 1,</w:t>
      </w:r>
    </w:p>
    <w:p w14:paraId="10A3569F" w14:textId="77777777" w:rsidR="000C3DE9" w:rsidRPr="00581C07" w:rsidRDefault="000C3DE9" w:rsidP="003C043A">
      <w:pPr>
        <w:spacing w:after="0" w:line="240" w:lineRule="auto"/>
        <w:jc w:val="both"/>
        <w:rPr>
          <w:rFonts w:eastAsia="Times New Roman" w:cstheme="minorHAnsi"/>
          <w:sz w:val="12"/>
          <w:szCs w:val="12"/>
          <w:lang w:eastAsia="de-DE"/>
        </w:rPr>
      </w:pPr>
    </w:p>
    <w:p w14:paraId="653ED592" w14:textId="77777777" w:rsidR="003C043A" w:rsidRDefault="000C3DE9" w:rsidP="003C043A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f</w:t>
      </w:r>
      <w:r w:rsidR="003C043A">
        <w:rPr>
          <w:rFonts w:eastAsia="Times New Roman" w:cstheme="minorHAnsi"/>
          <w:lang w:eastAsia="de-DE"/>
        </w:rPr>
        <w:t xml:space="preserve">ür das </w:t>
      </w:r>
      <w:r w:rsidR="00E637A7">
        <w:rPr>
          <w:rFonts w:eastAsia="Times New Roman" w:cstheme="minorHAnsi"/>
          <w:b/>
          <w:bCs/>
          <w:lang w:eastAsia="de-DE"/>
        </w:rPr>
        <w:t>Schuljahr 2021/22</w:t>
      </w:r>
      <w:r w:rsidR="003C043A">
        <w:rPr>
          <w:rFonts w:eastAsia="Times New Roman" w:cstheme="minorHAnsi"/>
          <w:lang w:eastAsia="de-DE"/>
        </w:rPr>
        <w:t xml:space="preserve"> benötigt Ihr Kind einige Arbeitshefte und Materialien, die Sie bitte in den kommenden Wochen kaufen.  </w:t>
      </w:r>
      <w:r w:rsidR="003C043A">
        <w:rPr>
          <w:rFonts w:eastAsia="Times New Roman" w:cstheme="minorHAnsi"/>
          <w:b/>
          <w:lang w:eastAsia="de-DE"/>
        </w:rPr>
        <w:t xml:space="preserve">Tipp: Bei den Buchhändlern vor Ort (z.B. in Haren) ist die Bestellung von Arbeitsheften und Büchern besonders unkompliziert! </w:t>
      </w:r>
      <w:r w:rsidR="003C043A">
        <w:rPr>
          <w:rFonts w:eastAsia="Times New Roman" w:cstheme="minorHAnsi"/>
          <w:b/>
          <w:lang w:eastAsia="de-DE"/>
        </w:rPr>
        <w:sym w:font="Wingdings" w:char="F04A"/>
      </w:r>
    </w:p>
    <w:p w14:paraId="36942AA4" w14:textId="77777777" w:rsidR="003C043A" w:rsidRPr="00581C07" w:rsidRDefault="003C043A" w:rsidP="00030579">
      <w:pPr>
        <w:contextualSpacing/>
        <w:rPr>
          <w:rFonts w:cstheme="minorHAnsi"/>
          <w:sz w:val="12"/>
          <w:szCs w:val="12"/>
        </w:rPr>
      </w:pPr>
    </w:p>
    <w:p w14:paraId="6D349EEE" w14:textId="77777777" w:rsidR="00454E91" w:rsidRDefault="00454E91" w:rsidP="00030579">
      <w:pPr>
        <w:spacing w:after="0"/>
        <w:contextualSpacing/>
        <w:jc w:val="both"/>
        <w:rPr>
          <w:rFonts w:cstheme="minorHAnsi"/>
          <w:b/>
          <w:u w:val="single"/>
        </w:rPr>
      </w:pPr>
      <w:r w:rsidRPr="000C3DE9">
        <w:rPr>
          <w:rFonts w:cstheme="minorHAnsi"/>
          <w:b/>
          <w:u w:val="single"/>
        </w:rPr>
        <w:t xml:space="preserve">Die </w:t>
      </w:r>
      <w:r w:rsidR="00387683">
        <w:rPr>
          <w:rFonts w:cstheme="minorHAnsi"/>
          <w:b/>
          <w:u w:val="single"/>
        </w:rPr>
        <w:t xml:space="preserve">folgenden </w:t>
      </w:r>
      <w:r w:rsidRPr="000C3DE9">
        <w:rPr>
          <w:rFonts w:cstheme="minorHAnsi"/>
          <w:b/>
          <w:u w:val="single"/>
        </w:rPr>
        <w:t>Arbeitshef</w:t>
      </w:r>
      <w:r w:rsidR="00387683">
        <w:rPr>
          <w:rFonts w:cstheme="minorHAnsi"/>
          <w:b/>
          <w:u w:val="single"/>
        </w:rPr>
        <w:t>te sind von Ihnen zu beschaffen (bitte auch beschriften):</w:t>
      </w:r>
    </w:p>
    <w:p w14:paraId="16C209FF" w14:textId="77777777" w:rsidR="000C3DE9" w:rsidRPr="000C3DE9" w:rsidRDefault="000C3DE9" w:rsidP="00030579">
      <w:pPr>
        <w:spacing w:after="0"/>
        <w:contextualSpacing/>
        <w:jc w:val="both"/>
        <w:rPr>
          <w:rFonts w:cstheme="minorHAns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3063"/>
        <w:gridCol w:w="1960"/>
      </w:tblGrid>
      <w:tr w:rsidR="00454E91" w:rsidRPr="00030579" w14:paraId="5C66100D" w14:textId="77777777" w:rsidTr="00030579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4717" w14:textId="77777777" w:rsidR="00454E91" w:rsidRPr="00030579" w:rsidRDefault="00454E91" w:rsidP="00030579">
            <w:pPr>
              <w:pStyle w:val="berschrift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30579">
              <w:rPr>
                <w:rFonts w:asciiTheme="minorHAnsi" w:hAnsiTheme="minorHAnsi" w:cstheme="minorHAnsi"/>
                <w:sz w:val="22"/>
                <w:szCs w:val="22"/>
              </w:rPr>
              <w:t>Titel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13D2" w14:textId="77777777" w:rsidR="00454E91" w:rsidRPr="00030579" w:rsidRDefault="00454E91" w:rsidP="00030579">
            <w:pPr>
              <w:spacing w:after="0" w:line="240" w:lineRule="auto"/>
              <w:contextualSpacing/>
              <w:rPr>
                <w:rFonts w:cstheme="minorHAnsi"/>
                <w:b/>
                <w:bCs/>
              </w:rPr>
            </w:pPr>
            <w:r w:rsidRPr="00030579">
              <w:rPr>
                <w:rFonts w:cstheme="minorHAnsi"/>
                <w:b/>
                <w:bCs/>
              </w:rPr>
              <w:t>Verlag/Best.-Nr.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50A8" w14:textId="77777777" w:rsidR="00454E91" w:rsidRPr="00030579" w:rsidRDefault="00454E91" w:rsidP="00030579">
            <w:pPr>
              <w:spacing w:after="0" w:line="240" w:lineRule="auto"/>
              <w:contextualSpacing/>
              <w:rPr>
                <w:rFonts w:cstheme="minorHAnsi"/>
                <w:b/>
                <w:bCs/>
              </w:rPr>
            </w:pPr>
            <w:r w:rsidRPr="00030579">
              <w:rPr>
                <w:rFonts w:cstheme="minorHAnsi"/>
                <w:b/>
                <w:bCs/>
              </w:rPr>
              <w:t>Neupreis</w:t>
            </w:r>
          </w:p>
        </w:tc>
      </w:tr>
      <w:tr w:rsidR="00454E91" w:rsidRPr="00030579" w14:paraId="7B142540" w14:textId="77777777" w:rsidTr="00030579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A674" w14:textId="77777777" w:rsidR="00454E91" w:rsidRPr="00030579" w:rsidRDefault="00454E91" w:rsidP="00030579">
            <w:pPr>
              <w:spacing w:line="240" w:lineRule="auto"/>
              <w:contextualSpacing/>
              <w:rPr>
                <w:rFonts w:cstheme="minorHAnsi"/>
              </w:rPr>
            </w:pPr>
            <w:r w:rsidRPr="00030579">
              <w:rPr>
                <w:rFonts w:cstheme="minorHAnsi"/>
              </w:rPr>
              <w:t xml:space="preserve">Flex und Flo, Paket 1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80E9" w14:textId="77777777" w:rsidR="00454E91" w:rsidRPr="00030579" w:rsidRDefault="00454E91" w:rsidP="0009164A">
            <w:pPr>
              <w:spacing w:line="240" w:lineRule="auto"/>
              <w:contextualSpacing/>
              <w:rPr>
                <w:rFonts w:cstheme="minorHAnsi"/>
              </w:rPr>
            </w:pPr>
            <w:r w:rsidRPr="00030579">
              <w:rPr>
                <w:rFonts w:cstheme="minorHAnsi"/>
              </w:rPr>
              <w:t>Diesterweg</w:t>
            </w:r>
            <w:r w:rsidR="00FF7B82">
              <w:rPr>
                <w:rFonts w:cstheme="minorHAnsi"/>
              </w:rPr>
              <w:t xml:space="preserve"> </w:t>
            </w:r>
            <w:r w:rsidRPr="00030579">
              <w:rPr>
                <w:rFonts w:cstheme="minorHAnsi"/>
              </w:rPr>
              <w:t>/</w:t>
            </w:r>
            <w:r w:rsidR="00AA782C">
              <w:rPr>
                <w:rFonts w:cstheme="minorHAnsi"/>
              </w:rPr>
              <w:t xml:space="preserve"> </w:t>
            </w:r>
            <w:r w:rsidR="0009164A">
              <w:rPr>
                <w:rFonts w:cstheme="minorHAnsi"/>
              </w:rPr>
              <w:t>118055-8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6382" w14:textId="77777777" w:rsidR="00454E91" w:rsidRPr="00030579" w:rsidRDefault="0009164A" w:rsidP="00030579">
            <w:pPr>
              <w:spacing w:line="240" w:lineRule="auto"/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454E91" w:rsidRPr="00030579">
              <w:rPr>
                <w:rFonts w:cstheme="minorHAnsi"/>
              </w:rPr>
              <w:t>,95 €</w:t>
            </w:r>
          </w:p>
        </w:tc>
      </w:tr>
      <w:tr w:rsidR="00454E91" w:rsidRPr="00030579" w14:paraId="7FAD766F" w14:textId="77777777" w:rsidTr="00030579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FCD6" w14:textId="77777777" w:rsidR="00454E91" w:rsidRPr="00030579" w:rsidRDefault="00454E91" w:rsidP="00030579">
            <w:pPr>
              <w:spacing w:line="240" w:lineRule="auto"/>
              <w:contextualSpacing/>
              <w:rPr>
                <w:rFonts w:cstheme="minorHAnsi"/>
                <w:lang w:val="en-GB"/>
              </w:rPr>
            </w:pPr>
            <w:r w:rsidRPr="00030579">
              <w:rPr>
                <w:rFonts w:cstheme="minorHAnsi"/>
                <w:lang w:val="en-GB"/>
              </w:rPr>
              <w:t xml:space="preserve">Flex und Flo 1, </w:t>
            </w:r>
            <w:proofErr w:type="spellStart"/>
            <w:r w:rsidRPr="00030579">
              <w:rPr>
                <w:rFonts w:cstheme="minorHAnsi"/>
                <w:lang w:val="en-GB"/>
              </w:rPr>
              <w:t>Trainingsheft</w:t>
            </w:r>
            <w:proofErr w:type="spellEnd"/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8FDB" w14:textId="77777777" w:rsidR="00454E91" w:rsidRPr="00030579" w:rsidRDefault="00AA782C" w:rsidP="00030579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Diesterweg</w:t>
            </w:r>
            <w:r w:rsidR="00FF7B8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/ </w:t>
            </w:r>
            <w:r w:rsidR="0075671E">
              <w:rPr>
                <w:rFonts w:cstheme="minorHAnsi"/>
              </w:rPr>
              <w:t>118068-8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B6E6" w14:textId="77777777" w:rsidR="00454E91" w:rsidRPr="00030579" w:rsidRDefault="0075671E" w:rsidP="00030579">
            <w:pPr>
              <w:spacing w:line="240" w:lineRule="auto"/>
              <w:contextualSpacing/>
              <w:jc w:val="righ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5,50</w:t>
            </w:r>
            <w:r w:rsidR="00454E91" w:rsidRPr="00030579">
              <w:rPr>
                <w:rFonts w:cstheme="minorHAnsi"/>
                <w:lang w:val="en-GB"/>
              </w:rPr>
              <w:t xml:space="preserve"> €</w:t>
            </w:r>
          </w:p>
        </w:tc>
      </w:tr>
      <w:tr w:rsidR="00454E91" w:rsidRPr="00030579" w14:paraId="2AECF7D8" w14:textId="77777777" w:rsidTr="00030579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7B35" w14:textId="77777777" w:rsidR="00454E91" w:rsidRPr="00030579" w:rsidRDefault="00454E91" w:rsidP="00030579">
            <w:pPr>
              <w:spacing w:line="240" w:lineRule="auto"/>
              <w:contextualSpacing/>
              <w:rPr>
                <w:rFonts w:cstheme="minorHAnsi"/>
              </w:rPr>
            </w:pPr>
            <w:r w:rsidRPr="00030579">
              <w:rPr>
                <w:rFonts w:cstheme="minorHAnsi"/>
              </w:rPr>
              <w:t>Indianerheft 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5E6" w14:textId="77777777" w:rsidR="00454E91" w:rsidRPr="00030579" w:rsidRDefault="0009164A" w:rsidP="00030579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Klett</w:t>
            </w:r>
            <w:r w:rsidR="00FF7B82">
              <w:rPr>
                <w:rFonts w:cstheme="minorHAnsi"/>
              </w:rPr>
              <w:t xml:space="preserve"> </w:t>
            </w:r>
            <w:r w:rsidR="00AA782C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162084-5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3A3" w14:textId="77777777" w:rsidR="00454E91" w:rsidRPr="00030579" w:rsidRDefault="0009164A" w:rsidP="00030579">
            <w:pPr>
              <w:spacing w:line="240" w:lineRule="auto"/>
              <w:contextualSpacing/>
              <w:jc w:val="righ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4,2</w:t>
            </w:r>
            <w:r w:rsidR="00454E91" w:rsidRPr="00030579">
              <w:rPr>
                <w:rFonts w:cstheme="minorHAnsi"/>
                <w:lang w:val="en-GB"/>
              </w:rPr>
              <w:t>5 €</w:t>
            </w:r>
          </w:p>
        </w:tc>
      </w:tr>
      <w:tr w:rsidR="00454E91" w:rsidRPr="00030579" w14:paraId="77546BF0" w14:textId="77777777" w:rsidTr="00030579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D2B6" w14:textId="77777777" w:rsidR="00454E91" w:rsidRPr="00030579" w:rsidRDefault="00454E91" w:rsidP="00030579">
            <w:pPr>
              <w:spacing w:line="240" w:lineRule="auto"/>
              <w:contextualSpacing/>
              <w:rPr>
                <w:rFonts w:cstheme="minorHAnsi"/>
                <w:lang w:val="en-GB"/>
              </w:rPr>
            </w:pPr>
            <w:proofErr w:type="spellStart"/>
            <w:r w:rsidRPr="00030579">
              <w:rPr>
                <w:rFonts w:cstheme="minorHAnsi"/>
                <w:lang w:val="en-GB"/>
              </w:rPr>
              <w:t>Zifferntrainer</w:t>
            </w:r>
            <w:proofErr w:type="spellEnd"/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87A1" w14:textId="77777777" w:rsidR="00454E91" w:rsidRPr="00030579" w:rsidRDefault="00454E91" w:rsidP="00030579">
            <w:pPr>
              <w:spacing w:line="240" w:lineRule="auto"/>
              <w:contextualSpacing/>
              <w:rPr>
                <w:rFonts w:cstheme="minorHAnsi"/>
              </w:rPr>
            </w:pPr>
            <w:proofErr w:type="spellStart"/>
            <w:r w:rsidRPr="00030579">
              <w:rPr>
                <w:rFonts w:cstheme="minorHAnsi"/>
              </w:rPr>
              <w:t>Jandorf</w:t>
            </w:r>
            <w:proofErr w:type="spellEnd"/>
            <w:r w:rsidRPr="00030579">
              <w:rPr>
                <w:rFonts w:cstheme="minorHAnsi"/>
              </w:rPr>
              <w:t xml:space="preserve"> Verlag</w:t>
            </w:r>
            <w:r w:rsidR="00FF7B82">
              <w:rPr>
                <w:rFonts w:cstheme="minorHAnsi"/>
              </w:rPr>
              <w:t xml:space="preserve"> </w:t>
            </w:r>
            <w:r w:rsidR="00AA782C">
              <w:rPr>
                <w:rFonts w:cstheme="minorHAnsi"/>
              </w:rPr>
              <w:t>/</w:t>
            </w:r>
            <w:r w:rsidRPr="00030579">
              <w:rPr>
                <w:rFonts w:cstheme="minorHAnsi"/>
              </w:rPr>
              <w:t xml:space="preserve"> 3003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FA76" w14:textId="77777777" w:rsidR="00454E91" w:rsidRPr="00030579" w:rsidRDefault="00454E91" w:rsidP="00030579">
            <w:pPr>
              <w:spacing w:line="240" w:lineRule="auto"/>
              <w:contextualSpacing/>
              <w:jc w:val="right"/>
              <w:rPr>
                <w:rFonts w:cstheme="minorHAnsi"/>
                <w:lang w:val="en-GB"/>
              </w:rPr>
            </w:pPr>
            <w:r w:rsidRPr="00030579">
              <w:rPr>
                <w:rFonts w:cstheme="minorHAnsi"/>
                <w:lang w:val="en-GB"/>
              </w:rPr>
              <w:t>1,90 €</w:t>
            </w:r>
          </w:p>
        </w:tc>
      </w:tr>
      <w:tr w:rsidR="00454E91" w:rsidRPr="00030579" w14:paraId="1A558E36" w14:textId="77777777" w:rsidTr="00030579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C5AD" w14:textId="77777777" w:rsidR="00454E91" w:rsidRPr="00030579" w:rsidRDefault="00387683" w:rsidP="00030579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Lesen 1 Heft A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8D8" w14:textId="77777777" w:rsidR="00454E91" w:rsidRPr="00030579" w:rsidRDefault="0009164A" w:rsidP="00030579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Klett</w:t>
            </w:r>
            <w:r w:rsidR="00FF7B82">
              <w:rPr>
                <w:rFonts w:cstheme="minorHAnsi"/>
              </w:rPr>
              <w:t xml:space="preserve"> </w:t>
            </w:r>
            <w:r w:rsidR="00AA782C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162149-1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77D9" w14:textId="77777777" w:rsidR="00454E91" w:rsidRPr="00030579" w:rsidRDefault="0009164A" w:rsidP="00030579">
            <w:pPr>
              <w:spacing w:line="240" w:lineRule="auto"/>
              <w:contextualSpacing/>
              <w:jc w:val="righ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4,2</w:t>
            </w:r>
            <w:r w:rsidR="00454E91" w:rsidRPr="00030579">
              <w:rPr>
                <w:rFonts w:cstheme="minorHAnsi"/>
                <w:lang w:val="en-GB"/>
              </w:rPr>
              <w:t>5 €</w:t>
            </w:r>
          </w:p>
        </w:tc>
      </w:tr>
      <w:tr w:rsidR="00454E91" w:rsidRPr="00030579" w14:paraId="466A40AA" w14:textId="77777777" w:rsidTr="00030579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60F1" w14:textId="77777777" w:rsidR="00454E91" w:rsidRPr="00030579" w:rsidRDefault="00387683" w:rsidP="00030579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Lesen 1 Heft B</w:t>
            </w:r>
            <w:r w:rsidR="0009164A">
              <w:rPr>
                <w:rFonts w:cstheme="minorHAnsi"/>
              </w:rPr>
              <w:t xml:space="preserve">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E7A6" w14:textId="77777777" w:rsidR="00454E91" w:rsidRPr="00030579" w:rsidRDefault="00454E91" w:rsidP="0009164A">
            <w:pPr>
              <w:spacing w:line="240" w:lineRule="auto"/>
              <w:contextualSpacing/>
              <w:rPr>
                <w:rFonts w:cstheme="minorHAnsi"/>
              </w:rPr>
            </w:pPr>
            <w:r w:rsidRPr="00030579">
              <w:rPr>
                <w:rFonts w:cstheme="minorHAnsi"/>
              </w:rPr>
              <w:t>Klett</w:t>
            </w:r>
            <w:r w:rsidR="00FF7B82">
              <w:rPr>
                <w:rFonts w:cstheme="minorHAnsi"/>
              </w:rPr>
              <w:t xml:space="preserve"> </w:t>
            </w:r>
            <w:r w:rsidR="00AA782C">
              <w:rPr>
                <w:rFonts w:cstheme="minorHAnsi"/>
              </w:rPr>
              <w:t>/</w:t>
            </w:r>
            <w:r w:rsidRPr="00030579">
              <w:rPr>
                <w:rFonts w:cstheme="minorHAnsi"/>
              </w:rPr>
              <w:t xml:space="preserve"> </w:t>
            </w:r>
            <w:r w:rsidR="0009164A">
              <w:rPr>
                <w:rFonts w:cstheme="minorHAnsi"/>
              </w:rPr>
              <w:t>162151-4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ACEF" w14:textId="77777777" w:rsidR="00454E91" w:rsidRPr="00030579" w:rsidRDefault="0009164A" w:rsidP="00030579">
            <w:pPr>
              <w:spacing w:line="240" w:lineRule="auto"/>
              <w:contextualSpacing/>
              <w:jc w:val="righ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4,2</w:t>
            </w:r>
            <w:r w:rsidR="00454E91" w:rsidRPr="00030579">
              <w:rPr>
                <w:rFonts w:cstheme="minorHAnsi"/>
                <w:lang w:val="en-GB"/>
              </w:rPr>
              <w:t>5 €</w:t>
            </w:r>
          </w:p>
        </w:tc>
      </w:tr>
      <w:tr w:rsidR="00454E91" w:rsidRPr="00030579" w14:paraId="6F6E92AC" w14:textId="77777777" w:rsidTr="00030579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8CB3" w14:textId="77777777" w:rsidR="00454E91" w:rsidRPr="00030579" w:rsidRDefault="00454E91" w:rsidP="00030579">
            <w:pPr>
              <w:spacing w:line="240" w:lineRule="auto"/>
              <w:contextualSpacing/>
              <w:rPr>
                <w:rFonts w:cstheme="minorHAnsi"/>
                <w:lang w:val="en-GB"/>
              </w:rPr>
            </w:pPr>
            <w:proofErr w:type="spellStart"/>
            <w:r w:rsidRPr="00030579">
              <w:rPr>
                <w:rFonts w:cstheme="minorHAnsi"/>
                <w:lang w:val="en-GB"/>
              </w:rPr>
              <w:t>Karibu</w:t>
            </w:r>
            <w:proofErr w:type="spellEnd"/>
            <w:r w:rsidRPr="00030579">
              <w:rPr>
                <w:rFonts w:cstheme="minorHAnsi"/>
                <w:lang w:val="en-GB"/>
              </w:rPr>
              <w:t xml:space="preserve"> – </w:t>
            </w:r>
            <w:proofErr w:type="spellStart"/>
            <w:r w:rsidRPr="00030579">
              <w:rPr>
                <w:rFonts w:cstheme="minorHAnsi"/>
                <w:lang w:val="en-GB"/>
              </w:rPr>
              <w:t>Fibel</w:t>
            </w:r>
            <w:proofErr w:type="spellEnd"/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B227" w14:textId="77777777" w:rsidR="00454E91" w:rsidRPr="00030579" w:rsidRDefault="00454E91" w:rsidP="00030579">
            <w:pPr>
              <w:spacing w:line="240" w:lineRule="auto"/>
              <w:contextualSpacing/>
              <w:rPr>
                <w:rFonts w:cstheme="minorHAnsi"/>
              </w:rPr>
            </w:pPr>
            <w:r w:rsidRPr="00030579">
              <w:rPr>
                <w:rFonts w:cstheme="minorHAnsi"/>
              </w:rPr>
              <w:t>Westermann</w:t>
            </w:r>
            <w:r w:rsidR="00FF7B82">
              <w:rPr>
                <w:rFonts w:cstheme="minorHAnsi"/>
              </w:rPr>
              <w:t xml:space="preserve"> </w:t>
            </w:r>
            <w:r w:rsidR="00AA782C">
              <w:rPr>
                <w:rFonts w:cstheme="minorHAnsi"/>
              </w:rPr>
              <w:t>/</w:t>
            </w:r>
            <w:r w:rsidRPr="00030579">
              <w:rPr>
                <w:rFonts w:cstheme="minorHAnsi"/>
              </w:rPr>
              <w:t xml:space="preserve"> 121064-4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5736" w14:textId="77777777" w:rsidR="00454E91" w:rsidRPr="00030579" w:rsidRDefault="0009164A" w:rsidP="00030579">
            <w:pPr>
              <w:spacing w:line="240" w:lineRule="auto"/>
              <w:contextualSpacing/>
              <w:jc w:val="righ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14,50</w:t>
            </w:r>
            <w:r w:rsidR="00454E91" w:rsidRPr="00030579">
              <w:rPr>
                <w:rFonts w:cstheme="minorHAnsi"/>
                <w:lang w:val="en-GB"/>
              </w:rPr>
              <w:t xml:space="preserve"> €</w:t>
            </w:r>
          </w:p>
        </w:tc>
      </w:tr>
      <w:tr w:rsidR="00454E91" w:rsidRPr="00030579" w14:paraId="69A72A9A" w14:textId="77777777" w:rsidTr="00030579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CB70" w14:textId="77777777" w:rsidR="00454E91" w:rsidRPr="00030579" w:rsidRDefault="00454E91" w:rsidP="00030579">
            <w:pPr>
              <w:spacing w:line="240" w:lineRule="auto"/>
              <w:contextualSpacing/>
              <w:rPr>
                <w:rFonts w:cstheme="minorHAnsi"/>
                <w:lang w:val="en-GB"/>
              </w:rPr>
            </w:pPr>
            <w:proofErr w:type="spellStart"/>
            <w:r w:rsidRPr="00030579">
              <w:rPr>
                <w:rFonts w:cstheme="minorHAnsi"/>
                <w:lang w:val="en-GB"/>
              </w:rPr>
              <w:t>Karibu</w:t>
            </w:r>
            <w:proofErr w:type="spellEnd"/>
            <w:r w:rsidRPr="00030579">
              <w:rPr>
                <w:rFonts w:cstheme="minorHAnsi"/>
                <w:lang w:val="en-GB"/>
              </w:rPr>
              <w:t xml:space="preserve"> – </w:t>
            </w:r>
            <w:proofErr w:type="spellStart"/>
            <w:r w:rsidRPr="00030579">
              <w:rPr>
                <w:rFonts w:cstheme="minorHAnsi"/>
                <w:lang w:val="en-GB"/>
              </w:rPr>
              <w:t>Arbeitshefte</w:t>
            </w:r>
            <w:proofErr w:type="spellEnd"/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8ABD" w14:textId="77777777" w:rsidR="00454E91" w:rsidRPr="00030579" w:rsidRDefault="00454E91" w:rsidP="00030579">
            <w:pPr>
              <w:spacing w:line="240" w:lineRule="auto"/>
              <w:contextualSpacing/>
              <w:rPr>
                <w:rFonts w:cstheme="minorHAnsi"/>
              </w:rPr>
            </w:pPr>
            <w:r w:rsidRPr="00030579">
              <w:rPr>
                <w:rFonts w:cstheme="minorHAnsi"/>
              </w:rPr>
              <w:t>Westermann</w:t>
            </w:r>
            <w:r w:rsidR="00FF7B82">
              <w:rPr>
                <w:rFonts w:cstheme="minorHAnsi"/>
              </w:rPr>
              <w:t xml:space="preserve"> </w:t>
            </w:r>
            <w:r w:rsidR="00AA782C">
              <w:rPr>
                <w:rFonts w:cstheme="minorHAnsi"/>
              </w:rPr>
              <w:t>/</w:t>
            </w:r>
            <w:r w:rsidRPr="00030579">
              <w:rPr>
                <w:rFonts w:cstheme="minorHAnsi"/>
              </w:rPr>
              <w:t xml:space="preserve"> 121067-5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42A9" w14:textId="77777777" w:rsidR="00454E91" w:rsidRPr="00030579" w:rsidRDefault="0009164A" w:rsidP="00030579">
            <w:pPr>
              <w:spacing w:line="240" w:lineRule="auto"/>
              <w:contextualSpacing/>
              <w:jc w:val="righ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13,2</w:t>
            </w:r>
            <w:r w:rsidR="00454E91" w:rsidRPr="00030579">
              <w:rPr>
                <w:rFonts w:cstheme="minorHAnsi"/>
                <w:lang w:val="en-GB"/>
              </w:rPr>
              <w:t>5 €</w:t>
            </w:r>
          </w:p>
        </w:tc>
      </w:tr>
      <w:tr w:rsidR="00454E91" w:rsidRPr="00030579" w14:paraId="21D86422" w14:textId="77777777" w:rsidTr="00030579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54A6" w14:textId="77777777" w:rsidR="00454E91" w:rsidRPr="00030579" w:rsidRDefault="00454E91" w:rsidP="00030579">
            <w:pPr>
              <w:spacing w:line="240" w:lineRule="auto"/>
              <w:contextualSpacing/>
              <w:rPr>
                <w:rFonts w:cstheme="minorHAnsi"/>
                <w:lang w:val="en-GB"/>
              </w:rPr>
            </w:pPr>
            <w:r w:rsidRPr="00030579">
              <w:rPr>
                <w:rFonts w:cstheme="minorHAnsi"/>
                <w:lang w:val="en-GB"/>
              </w:rPr>
              <w:t xml:space="preserve">Ich </w:t>
            </w:r>
            <w:proofErr w:type="spellStart"/>
            <w:r w:rsidRPr="00030579">
              <w:rPr>
                <w:rFonts w:cstheme="minorHAnsi"/>
                <w:lang w:val="en-GB"/>
              </w:rPr>
              <w:t>kann</w:t>
            </w:r>
            <w:proofErr w:type="spellEnd"/>
            <w:r w:rsidRPr="00030579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030579">
              <w:rPr>
                <w:rFonts w:cstheme="minorHAnsi"/>
                <w:lang w:val="en-GB"/>
              </w:rPr>
              <w:t>Grundschrift</w:t>
            </w:r>
            <w:proofErr w:type="spellEnd"/>
            <w:r w:rsidRPr="00030579">
              <w:rPr>
                <w:rFonts w:cstheme="minorHAnsi"/>
                <w:lang w:val="en-GB"/>
              </w:rPr>
              <w:t xml:space="preserve"> Teil B</w:t>
            </w:r>
          </w:p>
          <w:p w14:paraId="062E4411" w14:textId="77777777" w:rsidR="00454E91" w:rsidRPr="00030579" w:rsidRDefault="00454E91" w:rsidP="00030579">
            <w:pPr>
              <w:spacing w:line="240" w:lineRule="auto"/>
              <w:contextualSpacing/>
              <w:rPr>
                <w:rFonts w:cstheme="minorHAnsi"/>
                <w:lang w:val="en-GB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F8E6" w14:textId="77777777" w:rsidR="00454E91" w:rsidRPr="00030579" w:rsidRDefault="00454E91" w:rsidP="00030579">
            <w:pPr>
              <w:spacing w:line="240" w:lineRule="auto"/>
              <w:contextualSpacing/>
              <w:rPr>
                <w:rFonts w:cstheme="minorHAnsi"/>
              </w:rPr>
            </w:pPr>
            <w:r w:rsidRPr="00030579">
              <w:rPr>
                <w:rFonts w:cstheme="minorHAnsi"/>
              </w:rPr>
              <w:t>Sternchenverlag</w:t>
            </w:r>
            <w:r w:rsidR="00FF7B82">
              <w:rPr>
                <w:rFonts w:cstheme="minorHAnsi"/>
              </w:rPr>
              <w:t xml:space="preserve"> </w:t>
            </w:r>
            <w:r w:rsidR="00AA782C">
              <w:rPr>
                <w:rFonts w:cstheme="minorHAnsi"/>
              </w:rPr>
              <w:t>/</w:t>
            </w:r>
          </w:p>
          <w:p w14:paraId="725A5649" w14:textId="77777777" w:rsidR="00454E91" w:rsidRPr="00030579" w:rsidRDefault="00B443DE" w:rsidP="00030579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978-3-</w:t>
            </w:r>
            <w:r w:rsidR="00454E91" w:rsidRPr="00030579">
              <w:rPr>
                <w:rFonts w:cstheme="minorHAnsi"/>
              </w:rPr>
              <w:t>939293-45-3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1A58" w14:textId="77777777" w:rsidR="00454E91" w:rsidRPr="00030579" w:rsidRDefault="00454E91" w:rsidP="00030579">
            <w:pPr>
              <w:spacing w:line="240" w:lineRule="auto"/>
              <w:contextualSpacing/>
              <w:jc w:val="right"/>
              <w:rPr>
                <w:rFonts w:cstheme="minorHAnsi"/>
                <w:lang w:val="en-GB"/>
              </w:rPr>
            </w:pPr>
            <w:r w:rsidRPr="00030579">
              <w:rPr>
                <w:rFonts w:cstheme="minorHAnsi"/>
                <w:lang w:val="en-GB"/>
              </w:rPr>
              <w:t>4,50 €</w:t>
            </w:r>
          </w:p>
        </w:tc>
      </w:tr>
      <w:tr w:rsidR="00454E91" w:rsidRPr="00030579" w14:paraId="76B7D317" w14:textId="77777777" w:rsidTr="00030579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2EBE" w14:textId="77777777" w:rsidR="00454E91" w:rsidRPr="00030579" w:rsidRDefault="00454E91" w:rsidP="00030579">
            <w:pPr>
              <w:spacing w:line="240" w:lineRule="auto"/>
              <w:contextualSpacing/>
              <w:rPr>
                <w:rFonts w:cstheme="minorHAnsi"/>
                <w:lang w:val="en-GB"/>
              </w:rPr>
            </w:pPr>
            <w:r w:rsidRPr="00030579">
              <w:rPr>
                <w:rFonts w:cstheme="minorHAnsi"/>
                <w:lang w:val="en-GB"/>
              </w:rPr>
              <w:t xml:space="preserve">Primo </w:t>
            </w:r>
            <w:proofErr w:type="spellStart"/>
            <w:r w:rsidRPr="00030579">
              <w:rPr>
                <w:rFonts w:cstheme="minorHAnsi"/>
                <w:lang w:val="en-GB"/>
              </w:rPr>
              <w:t>Verkehrserziehung</w:t>
            </w:r>
            <w:proofErr w:type="spellEnd"/>
            <w:r w:rsidRPr="00030579">
              <w:rPr>
                <w:rFonts w:cstheme="minorHAnsi"/>
                <w:lang w:val="en-GB"/>
              </w:rPr>
              <w:t xml:space="preserve"> 1 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DFF5" w14:textId="77777777" w:rsidR="00454E91" w:rsidRPr="00030579" w:rsidRDefault="00454E91" w:rsidP="00030579">
            <w:pPr>
              <w:spacing w:line="240" w:lineRule="auto"/>
              <w:contextualSpacing/>
              <w:rPr>
                <w:rFonts w:cstheme="minorHAnsi"/>
              </w:rPr>
            </w:pPr>
            <w:r w:rsidRPr="00030579">
              <w:rPr>
                <w:rFonts w:cstheme="minorHAnsi"/>
              </w:rPr>
              <w:t>Schroedel</w:t>
            </w:r>
            <w:r w:rsidR="00FF7B82">
              <w:rPr>
                <w:rFonts w:cstheme="minorHAnsi"/>
              </w:rPr>
              <w:t xml:space="preserve"> </w:t>
            </w:r>
            <w:r w:rsidR="00AA782C">
              <w:rPr>
                <w:rFonts w:cstheme="minorHAnsi"/>
              </w:rPr>
              <w:t>/</w:t>
            </w:r>
            <w:r w:rsidRPr="00030579">
              <w:rPr>
                <w:rFonts w:cstheme="minorHAnsi"/>
              </w:rPr>
              <w:t xml:space="preserve"> 01820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5E92" w14:textId="77777777" w:rsidR="00454E91" w:rsidRPr="00030579" w:rsidRDefault="0009164A" w:rsidP="00030579">
            <w:pPr>
              <w:spacing w:line="240" w:lineRule="auto"/>
              <w:contextualSpacing/>
              <w:jc w:val="righ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5,75</w:t>
            </w:r>
            <w:r w:rsidR="00454E91" w:rsidRPr="00030579">
              <w:rPr>
                <w:rFonts w:cstheme="minorHAnsi"/>
                <w:lang w:val="en-GB"/>
              </w:rPr>
              <w:t xml:space="preserve"> €</w:t>
            </w:r>
          </w:p>
        </w:tc>
      </w:tr>
      <w:tr w:rsidR="00454E91" w:rsidRPr="00030579" w14:paraId="457F7546" w14:textId="77777777" w:rsidTr="00030579">
        <w:trPr>
          <w:cantSplit/>
          <w:trHeight w:val="20"/>
        </w:trPr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0136" w14:textId="77777777" w:rsidR="00454E91" w:rsidRPr="00030579" w:rsidRDefault="00454E91" w:rsidP="00030579">
            <w:pPr>
              <w:spacing w:line="240" w:lineRule="auto"/>
              <w:contextualSpacing/>
              <w:rPr>
                <w:rFonts w:cstheme="minorHAnsi"/>
                <w:lang w:val="en-GB"/>
              </w:rPr>
            </w:pPr>
            <w:proofErr w:type="spellStart"/>
            <w:r w:rsidRPr="00030579">
              <w:rPr>
                <w:rFonts w:cstheme="minorHAnsi"/>
                <w:lang w:val="en-GB"/>
              </w:rPr>
              <w:t>Fingerpuppe</w:t>
            </w:r>
            <w:proofErr w:type="spellEnd"/>
            <w:r w:rsidRPr="00030579">
              <w:rPr>
                <w:rFonts w:cstheme="minorHAnsi"/>
                <w:lang w:val="en-GB"/>
              </w:rPr>
              <w:t xml:space="preserve"> Bu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1ECD" w14:textId="77777777" w:rsidR="00454E91" w:rsidRPr="00030579" w:rsidRDefault="00454E91" w:rsidP="00030579">
            <w:pPr>
              <w:spacing w:line="240" w:lineRule="auto"/>
              <w:contextualSpacing/>
              <w:rPr>
                <w:rFonts w:cstheme="minorHAnsi"/>
              </w:rPr>
            </w:pPr>
            <w:r w:rsidRPr="00030579">
              <w:rPr>
                <w:rFonts w:cstheme="minorHAnsi"/>
              </w:rPr>
              <w:t>Westermann</w:t>
            </w:r>
            <w:r w:rsidR="00FF7B82">
              <w:rPr>
                <w:rFonts w:cstheme="minorHAnsi"/>
              </w:rPr>
              <w:t xml:space="preserve"> </w:t>
            </w:r>
            <w:r w:rsidR="00AA782C">
              <w:rPr>
                <w:rFonts w:cstheme="minorHAnsi"/>
              </w:rPr>
              <w:t>/</w:t>
            </w:r>
            <w:r w:rsidRPr="00030579">
              <w:rPr>
                <w:rFonts w:cstheme="minorHAnsi"/>
              </w:rPr>
              <w:t xml:space="preserve"> 120909-9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826D" w14:textId="77777777" w:rsidR="00454E91" w:rsidRPr="00030579" w:rsidRDefault="00454E91" w:rsidP="00030579">
            <w:pPr>
              <w:spacing w:line="240" w:lineRule="auto"/>
              <w:contextualSpacing/>
              <w:jc w:val="right"/>
              <w:rPr>
                <w:rFonts w:cstheme="minorHAnsi"/>
                <w:lang w:val="en-GB"/>
              </w:rPr>
            </w:pPr>
            <w:r w:rsidRPr="00030579">
              <w:rPr>
                <w:rFonts w:cstheme="minorHAnsi"/>
                <w:lang w:val="en-GB"/>
              </w:rPr>
              <w:t>8,00 €</w:t>
            </w:r>
          </w:p>
        </w:tc>
      </w:tr>
    </w:tbl>
    <w:p w14:paraId="45C2EAED" w14:textId="77777777" w:rsidR="00454E91" w:rsidRPr="000C3DE9" w:rsidRDefault="00454E91" w:rsidP="00030579">
      <w:pPr>
        <w:contextualSpacing/>
        <w:jc w:val="both"/>
        <w:rPr>
          <w:rFonts w:cstheme="minorHAnsi"/>
          <w:bCs/>
          <w:sz w:val="16"/>
          <w:szCs w:val="16"/>
        </w:rPr>
      </w:pPr>
    </w:p>
    <w:p w14:paraId="61BB6089" w14:textId="77777777" w:rsidR="00454E91" w:rsidRPr="00030579" w:rsidRDefault="00387683" w:rsidP="008A4B92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Verbrauchsmaterialien (bitte auch beschriften):</w:t>
      </w:r>
    </w:p>
    <w:p w14:paraId="6C734AD3" w14:textId="77777777" w:rsidR="00454E91" w:rsidRPr="000C3DE9" w:rsidRDefault="000C3DE9" w:rsidP="008A4B92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0C3DE9">
        <w:rPr>
          <w:rFonts w:cstheme="minorHAnsi"/>
          <w:bCs/>
        </w:rPr>
        <w:t xml:space="preserve">1 </w:t>
      </w:r>
      <w:r w:rsidR="00454E91" w:rsidRPr="000C3DE9">
        <w:rPr>
          <w:rFonts w:cstheme="minorHAnsi"/>
          <w:bCs/>
        </w:rPr>
        <w:t>Postmappe gelb</w:t>
      </w:r>
    </w:p>
    <w:p w14:paraId="1E0A5F70" w14:textId="77777777" w:rsidR="00454E91" w:rsidRPr="000C3DE9" w:rsidRDefault="00454E91" w:rsidP="008A4B92">
      <w:pPr>
        <w:pStyle w:val="Listenabsatz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0C3DE9">
        <w:rPr>
          <w:rFonts w:cstheme="minorHAnsi"/>
          <w:bCs/>
        </w:rPr>
        <w:t>1</w:t>
      </w:r>
      <w:r w:rsidR="000C3DE9" w:rsidRPr="000C3DE9">
        <w:rPr>
          <w:rFonts w:cstheme="minorHAnsi"/>
          <w:bCs/>
        </w:rPr>
        <w:t xml:space="preserve"> </w:t>
      </w:r>
      <w:r w:rsidRPr="000C3DE9">
        <w:rPr>
          <w:rFonts w:cstheme="minorHAnsi"/>
          <w:bCs/>
        </w:rPr>
        <w:t>Jumbostift rot-blau</w:t>
      </w:r>
    </w:p>
    <w:p w14:paraId="0EFC1CFD" w14:textId="77777777" w:rsidR="00454E91" w:rsidRPr="000C3DE9" w:rsidRDefault="00454E91" w:rsidP="008A4B92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0C3DE9">
        <w:rPr>
          <w:rFonts w:cstheme="minorHAnsi"/>
        </w:rPr>
        <w:t>1</w:t>
      </w:r>
      <w:r w:rsidR="000C3DE9" w:rsidRPr="000C3DE9">
        <w:rPr>
          <w:rFonts w:cstheme="minorHAnsi"/>
        </w:rPr>
        <w:t xml:space="preserve"> </w:t>
      </w:r>
      <w:r w:rsidRPr="000C3DE9">
        <w:rPr>
          <w:rFonts w:cstheme="minorHAnsi"/>
        </w:rPr>
        <w:t>Sammelmappe DIN A3</w:t>
      </w:r>
    </w:p>
    <w:p w14:paraId="78F0CC74" w14:textId="77777777" w:rsidR="00454E91" w:rsidRPr="000C3DE9" w:rsidRDefault="00454E91" w:rsidP="008A4B92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0C3DE9">
        <w:rPr>
          <w:rFonts w:cstheme="minorHAnsi"/>
        </w:rPr>
        <w:t>1</w:t>
      </w:r>
      <w:r w:rsidR="000C3DE9" w:rsidRPr="000C3DE9">
        <w:rPr>
          <w:rFonts w:cstheme="minorHAnsi"/>
        </w:rPr>
        <w:t xml:space="preserve"> </w:t>
      </w:r>
      <w:r w:rsidRPr="000C3DE9">
        <w:rPr>
          <w:rFonts w:cstheme="minorHAnsi"/>
        </w:rPr>
        <w:t>Frühstücksdeckchen</w:t>
      </w:r>
    </w:p>
    <w:p w14:paraId="48E08756" w14:textId="77777777" w:rsidR="00454E91" w:rsidRPr="000C3DE9" w:rsidRDefault="00454E91" w:rsidP="008A4B92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0C3DE9">
        <w:rPr>
          <w:rFonts w:cstheme="minorHAnsi"/>
        </w:rPr>
        <w:t>1</w:t>
      </w:r>
      <w:r w:rsidR="000C3DE9" w:rsidRPr="000C3DE9">
        <w:rPr>
          <w:rFonts w:cstheme="minorHAnsi"/>
        </w:rPr>
        <w:t xml:space="preserve"> </w:t>
      </w:r>
      <w:r w:rsidR="00387683">
        <w:rPr>
          <w:rFonts w:cstheme="minorHAnsi"/>
        </w:rPr>
        <w:t xml:space="preserve">Rechenheft Nr. 7 </w:t>
      </w:r>
      <w:r w:rsidRPr="000C3DE9">
        <w:rPr>
          <w:rFonts w:cstheme="minorHAnsi"/>
        </w:rPr>
        <w:t>DIN A5</w:t>
      </w:r>
    </w:p>
    <w:p w14:paraId="68B4B832" w14:textId="77777777" w:rsidR="00454E91" w:rsidRPr="000C3DE9" w:rsidRDefault="00454E91" w:rsidP="008A4B92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0C3DE9">
        <w:rPr>
          <w:rFonts w:cstheme="minorHAnsi"/>
        </w:rPr>
        <w:t>2</w:t>
      </w:r>
      <w:r w:rsidR="000C3DE9" w:rsidRPr="000C3DE9">
        <w:rPr>
          <w:rFonts w:cstheme="minorHAnsi"/>
        </w:rPr>
        <w:t xml:space="preserve"> </w:t>
      </w:r>
      <w:r w:rsidRPr="000C3DE9">
        <w:rPr>
          <w:rFonts w:cstheme="minorHAnsi"/>
        </w:rPr>
        <w:t>Schreibhefte Nr. 0 DIN A5-quer</w:t>
      </w:r>
    </w:p>
    <w:p w14:paraId="780B3AB7" w14:textId="77777777" w:rsidR="00454E91" w:rsidRPr="000C3DE9" w:rsidRDefault="00454E91" w:rsidP="008A4B92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0C3DE9">
        <w:rPr>
          <w:rFonts w:cstheme="minorHAnsi"/>
        </w:rPr>
        <w:t>1</w:t>
      </w:r>
      <w:r w:rsidR="000C3DE9" w:rsidRPr="000C3DE9">
        <w:rPr>
          <w:rFonts w:cstheme="minorHAnsi"/>
          <w:b/>
        </w:rPr>
        <w:t xml:space="preserve"> </w:t>
      </w:r>
      <w:r w:rsidRPr="000C3DE9">
        <w:rPr>
          <w:rFonts w:cstheme="minorHAnsi"/>
        </w:rPr>
        <w:t>Schreiblernheft SL A4 – quer</w:t>
      </w:r>
    </w:p>
    <w:p w14:paraId="61D8758A" w14:textId="77777777" w:rsidR="00454E91" w:rsidRPr="000C3DE9" w:rsidRDefault="00454E91" w:rsidP="008A4B92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0C3DE9">
        <w:rPr>
          <w:rFonts w:cstheme="minorHAnsi"/>
        </w:rPr>
        <w:t>1</w:t>
      </w:r>
      <w:r w:rsidR="000C3DE9" w:rsidRPr="000C3DE9">
        <w:rPr>
          <w:rFonts w:cstheme="minorHAnsi"/>
        </w:rPr>
        <w:t xml:space="preserve"> </w:t>
      </w:r>
      <w:r w:rsidRPr="000C3DE9">
        <w:rPr>
          <w:rFonts w:cstheme="minorHAnsi"/>
        </w:rPr>
        <w:t xml:space="preserve">Heft </w:t>
      </w:r>
      <w:r w:rsidR="00B97EE3">
        <w:rPr>
          <w:rFonts w:cstheme="minorHAnsi"/>
        </w:rPr>
        <w:t xml:space="preserve">DIN </w:t>
      </w:r>
      <w:r w:rsidRPr="000C3DE9">
        <w:rPr>
          <w:rFonts w:cstheme="minorHAnsi"/>
        </w:rPr>
        <w:t>A4 ohne Lineatur</w:t>
      </w:r>
    </w:p>
    <w:p w14:paraId="48222119" w14:textId="77777777" w:rsidR="00454E91" w:rsidRPr="000C3DE9" w:rsidRDefault="00454E91" w:rsidP="008A4B92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0C3DE9">
        <w:rPr>
          <w:rFonts w:cstheme="minorHAnsi"/>
        </w:rPr>
        <w:t>5 Schnellhefter in den Farben: blau, rot, gelb, orange und grün</w:t>
      </w:r>
    </w:p>
    <w:p w14:paraId="605CA07C" w14:textId="77777777" w:rsidR="00454E91" w:rsidRPr="000C3DE9" w:rsidRDefault="00454E91" w:rsidP="008A4B92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0C3DE9">
        <w:rPr>
          <w:rFonts w:cstheme="minorHAnsi"/>
        </w:rPr>
        <w:t>2 Bleistifte (Schreiblernstifte)</w:t>
      </w:r>
    </w:p>
    <w:p w14:paraId="5C859E2B" w14:textId="77777777" w:rsidR="00454E91" w:rsidRPr="00B97EE3" w:rsidRDefault="00B97EE3" w:rsidP="008A4B92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B97EE3">
        <w:rPr>
          <w:rFonts w:cstheme="minorHAnsi"/>
        </w:rPr>
        <w:t>Wachsmalstifte</w:t>
      </w:r>
      <w:r>
        <w:rPr>
          <w:rFonts w:cstheme="minorHAnsi"/>
        </w:rPr>
        <w:t xml:space="preserve"> </w:t>
      </w:r>
    </w:p>
    <w:p w14:paraId="0D11D1C2" w14:textId="77777777" w:rsidR="00454E91" w:rsidRPr="000C3DE9" w:rsidRDefault="00454E91" w:rsidP="008A4B92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0C3DE9">
        <w:rPr>
          <w:rFonts w:cstheme="minorHAnsi"/>
        </w:rPr>
        <w:t>1</w:t>
      </w:r>
      <w:r w:rsidR="000C3DE9" w:rsidRPr="000C3DE9">
        <w:rPr>
          <w:rFonts w:cstheme="minorHAnsi"/>
        </w:rPr>
        <w:t xml:space="preserve"> </w:t>
      </w:r>
      <w:r w:rsidRPr="000C3DE9">
        <w:rPr>
          <w:rFonts w:cstheme="minorHAnsi"/>
        </w:rPr>
        <w:t>Radiergummi</w:t>
      </w:r>
    </w:p>
    <w:p w14:paraId="7FA8B5CC" w14:textId="77777777" w:rsidR="00454E91" w:rsidRPr="000C3DE9" w:rsidRDefault="00454E91" w:rsidP="008A4B92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0C3DE9">
        <w:rPr>
          <w:rFonts w:cstheme="minorHAnsi"/>
        </w:rPr>
        <w:t xml:space="preserve">1 Lineal </w:t>
      </w:r>
    </w:p>
    <w:p w14:paraId="06534767" w14:textId="77777777" w:rsidR="00454E91" w:rsidRPr="000C3DE9" w:rsidRDefault="00454E91" w:rsidP="008A4B92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0C3DE9">
        <w:rPr>
          <w:rFonts w:cstheme="minorHAnsi"/>
        </w:rPr>
        <w:t>1</w:t>
      </w:r>
      <w:r w:rsidR="000C3DE9" w:rsidRPr="000C3DE9">
        <w:rPr>
          <w:rFonts w:cstheme="minorHAnsi"/>
        </w:rPr>
        <w:t xml:space="preserve"> </w:t>
      </w:r>
      <w:r w:rsidRPr="000C3DE9">
        <w:rPr>
          <w:rFonts w:cstheme="minorHAnsi"/>
        </w:rPr>
        <w:t>gelber Textmarker</w:t>
      </w:r>
    </w:p>
    <w:p w14:paraId="43E6EA4C" w14:textId="77777777" w:rsidR="00581C07" w:rsidRDefault="00454E91" w:rsidP="00387683">
      <w:pPr>
        <w:pStyle w:val="Listenabsatz"/>
        <w:spacing w:after="0"/>
        <w:rPr>
          <w:rFonts w:cstheme="minorHAnsi"/>
        </w:rPr>
      </w:pPr>
      <w:r w:rsidRPr="000C3DE9">
        <w:rPr>
          <w:rFonts w:cstheme="minorHAnsi"/>
        </w:rPr>
        <w:t>1</w:t>
      </w:r>
      <w:r w:rsidR="000C3DE9" w:rsidRPr="000C3DE9">
        <w:rPr>
          <w:rFonts w:cstheme="minorHAnsi"/>
        </w:rPr>
        <w:t xml:space="preserve"> </w:t>
      </w:r>
      <w:r w:rsidR="00EB1285">
        <w:rPr>
          <w:rFonts w:cstheme="minorHAnsi"/>
        </w:rPr>
        <w:t>Schuhkarton mit:</w:t>
      </w:r>
    </w:p>
    <w:p w14:paraId="0CB74213" w14:textId="77777777" w:rsidR="00581C07" w:rsidRDefault="00581C07" w:rsidP="008A4B92">
      <w:pPr>
        <w:pStyle w:val="Listenabsatz"/>
        <w:numPr>
          <w:ilvl w:val="3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1 </w:t>
      </w:r>
      <w:r w:rsidR="00454E91" w:rsidRPr="000C3DE9">
        <w:rPr>
          <w:rFonts w:cstheme="minorHAnsi"/>
        </w:rPr>
        <w:t>Schere</w:t>
      </w:r>
      <w:r w:rsidR="00454E91" w:rsidRPr="000C3DE9">
        <w:rPr>
          <w:rFonts w:cstheme="minorHAnsi"/>
        </w:rPr>
        <w:tab/>
      </w:r>
      <w:r w:rsidR="00454E91" w:rsidRPr="000C3DE9">
        <w:rPr>
          <w:rFonts w:cstheme="minorHAnsi"/>
        </w:rPr>
        <w:tab/>
      </w:r>
      <w:r w:rsidR="00454E91" w:rsidRPr="000C3DE9">
        <w:rPr>
          <w:rFonts w:cstheme="minorHAnsi"/>
        </w:rPr>
        <w:tab/>
      </w:r>
    </w:p>
    <w:p w14:paraId="6D6E8BEC" w14:textId="77777777" w:rsidR="00581C07" w:rsidRDefault="00454E91" w:rsidP="00030579">
      <w:pPr>
        <w:pStyle w:val="Listenabsatz"/>
        <w:numPr>
          <w:ilvl w:val="3"/>
          <w:numId w:val="2"/>
        </w:numPr>
        <w:spacing w:after="0"/>
        <w:rPr>
          <w:rFonts w:cstheme="minorHAnsi"/>
        </w:rPr>
      </w:pPr>
      <w:r w:rsidRPr="00581C07">
        <w:rPr>
          <w:rFonts w:cstheme="minorHAnsi"/>
        </w:rPr>
        <w:t>1</w:t>
      </w:r>
      <w:r w:rsidR="00581C07" w:rsidRPr="00581C07">
        <w:rPr>
          <w:rFonts w:cstheme="minorHAnsi"/>
        </w:rPr>
        <w:t xml:space="preserve"> </w:t>
      </w:r>
      <w:r w:rsidRPr="00581C07">
        <w:rPr>
          <w:rFonts w:cstheme="minorHAnsi"/>
        </w:rPr>
        <w:t>Klebestift</w:t>
      </w:r>
    </w:p>
    <w:p w14:paraId="44FABF57" w14:textId="77777777" w:rsidR="00581C07" w:rsidRDefault="00454E91" w:rsidP="00030579">
      <w:pPr>
        <w:pStyle w:val="Listenabsatz"/>
        <w:numPr>
          <w:ilvl w:val="3"/>
          <w:numId w:val="2"/>
        </w:numPr>
        <w:spacing w:after="0"/>
        <w:rPr>
          <w:rFonts w:cstheme="minorHAnsi"/>
        </w:rPr>
      </w:pPr>
      <w:r w:rsidRPr="00581C07">
        <w:rPr>
          <w:rFonts w:cstheme="minorHAnsi"/>
        </w:rPr>
        <w:t>1</w:t>
      </w:r>
      <w:r w:rsidR="00581C07" w:rsidRPr="00581C07">
        <w:rPr>
          <w:rFonts w:cstheme="minorHAnsi"/>
        </w:rPr>
        <w:t xml:space="preserve"> </w:t>
      </w:r>
      <w:r w:rsidRPr="00581C07">
        <w:rPr>
          <w:rFonts w:cstheme="minorHAnsi"/>
        </w:rPr>
        <w:t>Wasserglas</w:t>
      </w:r>
    </w:p>
    <w:p w14:paraId="628B47F1" w14:textId="77777777" w:rsidR="00581C07" w:rsidRPr="00B97EE3" w:rsidRDefault="00454E91" w:rsidP="00581C07">
      <w:pPr>
        <w:pStyle w:val="Listenabsatz"/>
        <w:numPr>
          <w:ilvl w:val="3"/>
          <w:numId w:val="2"/>
        </w:numPr>
        <w:spacing w:after="0"/>
        <w:rPr>
          <w:rFonts w:cstheme="minorHAnsi"/>
        </w:rPr>
      </w:pPr>
      <w:r w:rsidRPr="00B97EE3">
        <w:rPr>
          <w:rFonts w:cstheme="minorHAnsi"/>
        </w:rPr>
        <w:t>1</w:t>
      </w:r>
      <w:r w:rsidR="00581C07" w:rsidRPr="00B97EE3">
        <w:rPr>
          <w:rFonts w:cstheme="minorHAnsi"/>
        </w:rPr>
        <w:t xml:space="preserve"> </w:t>
      </w:r>
      <w:r w:rsidR="00B97EE3" w:rsidRPr="00B97EE3">
        <w:rPr>
          <w:rFonts w:cstheme="minorHAnsi"/>
        </w:rPr>
        <w:t>Tuschkasten</w:t>
      </w:r>
    </w:p>
    <w:p w14:paraId="1453D281" w14:textId="77777777" w:rsidR="00581C07" w:rsidRDefault="00454E91" w:rsidP="00581C07">
      <w:pPr>
        <w:pStyle w:val="Listenabsatz"/>
        <w:numPr>
          <w:ilvl w:val="3"/>
          <w:numId w:val="2"/>
        </w:numPr>
        <w:spacing w:after="0"/>
        <w:rPr>
          <w:rFonts w:cstheme="minorHAnsi"/>
        </w:rPr>
      </w:pPr>
      <w:r w:rsidRPr="00581C07">
        <w:rPr>
          <w:rFonts w:cstheme="minorHAnsi"/>
        </w:rPr>
        <w:t>2</w:t>
      </w:r>
      <w:r w:rsidR="00581C07" w:rsidRPr="00581C07">
        <w:rPr>
          <w:rFonts w:cstheme="minorHAnsi"/>
        </w:rPr>
        <w:t xml:space="preserve"> </w:t>
      </w:r>
      <w:r w:rsidRPr="00581C07">
        <w:rPr>
          <w:rFonts w:cstheme="minorHAnsi"/>
        </w:rPr>
        <w:t>Borstenpinsel (dick und dünn)</w:t>
      </w:r>
    </w:p>
    <w:p w14:paraId="6EBF4C31" w14:textId="77777777" w:rsidR="00581C07" w:rsidRDefault="00454E91" w:rsidP="00581C07">
      <w:pPr>
        <w:pStyle w:val="Listenabsatz"/>
        <w:numPr>
          <w:ilvl w:val="3"/>
          <w:numId w:val="2"/>
        </w:numPr>
        <w:spacing w:after="0"/>
        <w:rPr>
          <w:rFonts w:cstheme="minorHAnsi"/>
        </w:rPr>
      </w:pPr>
      <w:r w:rsidRPr="00581C07">
        <w:rPr>
          <w:rFonts w:cstheme="minorHAnsi"/>
        </w:rPr>
        <w:t>1</w:t>
      </w:r>
      <w:r w:rsidR="00581C07" w:rsidRPr="00581C07">
        <w:rPr>
          <w:rFonts w:cstheme="minorHAnsi"/>
        </w:rPr>
        <w:t xml:space="preserve"> T</w:t>
      </w:r>
      <w:r w:rsidRPr="00581C07">
        <w:rPr>
          <w:rFonts w:cstheme="minorHAnsi"/>
        </w:rPr>
        <w:t>uch</w:t>
      </w:r>
    </w:p>
    <w:p w14:paraId="3BDAEFE2" w14:textId="77777777" w:rsidR="00454E91" w:rsidRPr="00581C07" w:rsidRDefault="00454E91" w:rsidP="00581C07">
      <w:pPr>
        <w:pStyle w:val="Listenabsatz"/>
        <w:numPr>
          <w:ilvl w:val="3"/>
          <w:numId w:val="2"/>
        </w:numPr>
        <w:spacing w:after="0"/>
        <w:rPr>
          <w:rFonts w:cstheme="minorHAnsi"/>
        </w:rPr>
      </w:pPr>
      <w:r w:rsidRPr="00581C07">
        <w:rPr>
          <w:rFonts w:cstheme="minorHAnsi"/>
        </w:rPr>
        <w:t>1</w:t>
      </w:r>
      <w:r w:rsidR="00581C07" w:rsidRPr="00581C07">
        <w:rPr>
          <w:rFonts w:cstheme="minorHAnsi"/>
        </w:rPr>
        <w:t xml:space="preserve"> </w:t>
      </w:r>
      <w:r w:rsidRPr="00581C07">
        <w:rPr>
          <w:rFonts w:cstheme="minorHAnsi"/>
        </w:rPr>
        <w:t>kleiner Schwamm</w:t>
      </w:r>
    </w:p>
    <w:p w14:paraId="59318326" w14:textId="77777777" w:rsidR="00EB1285" w:rsidRPr="00387683" w:rsidRDefault="00454E91" w:rsidP="00287111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581C07">
        <w:rPr>
          <w:rFonts w:cstheme="minorHAnsi"/>
        </w:rPr>
        <w:t xml:space="preserve">Sportkleidung </w:t>
      </w:r>
      <w:r w:rsidR="00581C07" w:rsidRPr="00581C07">
        <w:rPr>
          <w:rFonts w:cstheme="minorHAnsi"/>
        </w:rPr>
        <w:t>und Turnschuhe mit heller Sohle</w:t>
      </w:r>
    </w:p>
    <w:p w14:paraId="5B811EAC" w14:textId="77777777" w:rsidR="00581C07" w:rsidRDefault="00581C07" w:rsidP="00581C07">
      <w:pPr>
        <w:spacing w:after="0"/>
        <w:rPr>
          <w:rFonts w:cstheme="minorHAnsi"/>
        </w:rPr>
      </w:pPr>
    </w:p>
    <w:p w14:paraId="03828C79" w14:textId="77777777" w:rsidR="001110A8" w:rsidRDefault="00387683" w:rsidP="00581C07">
      <w:pPr>
        <w:spacing w:after="0"/>
        <w:rPr>
          <w:rFonts w:cstheme="minorHAnsi"/>
        </w:rPr>
      </w:pPr>
      <w:r>
        <w:rPr>
          <w:rFonts w:cstheme="minorHAnsi"/>
        </w:rPr>
        <w:t>Mit freundlichen Grüßen</w:t>
      </w:r>
    </w:p>
    <w:p w14:paraId="4253A538" w14:textId="77777777" w:rsidR="00387683" w:rsidRDefault="00387683" w:rsidP="00581C07">
      <w:pPr>
        <w:spacing w:after="0"/>
        <w:rPr>
          <w:rFonts w:cstheme="minorHAnsi"/>
        </w:rPr>
      </w:pPr>
      <w:r>
        <w:rPr>
          <w:rFonts w:cstheme="minorHAnsi"/>
        </w:rPr>
        <w:t>- Das Team der Michaelschule Tinnen -</w:t>
      </w:r>
    </w:p>
    <w:p w14:paraId="1DF63614" w14:textId="77777777" w:rsidR="00387683" w:rsidRPr="00581C07" w:rsidRDefault="00387683" w:rsidP="00581C07">
      <w:pPr>
        <w:spacing w:after="0"/>
        <w:rPr>
          <w:rFonts w:cstheme="minorHAnsi"/>
        </w:rPr>
      </w:pPr>
    </w:p>
    <w:sectPr w:rsidR="00387683" w:rsidRPr="00581C07" w:rsidSect="00581C07">
      <w:headerReference w:type="default" r:id="rId11"/>
      <w:type w:val="continuous"/>
      <w:pgSz w:w="11906" w:h="16838"/>
      <w:pgMar w:top="454" w:right="1134" w:bottom="454" w:left="1418" w:header="454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46C8" w14:textId="77777777" w:rsidR="00826564" w:rsidRDefault="00826564" w:rsidP="00584AA7">
      <w:pPr>
        <w:spacing w:after="0" w:line="240" w:lineRule="auto"/>
      </w:pPr>
      <w:r>
        <w:separator/>
      </w:r>
    </w:p>
  </w:endnote>
  <w:endnote w:type="continuationSeparator" w:id="0">
    <w:p w14:paraId="39F5B769" w14:textId="77777777" w:rsidR="00826564" w:rsidRDefault="00826564" w:rsidP="0058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2982" w14:textId="77777777" w:rsidR="00826564" w:rsidRDefault="00826564" w:rsidP="00584AA7">
      <w:pPr>
        <w:spacing w:after="0" w:line="240" w:lineRule="auto"/>
      </w:pPr>
      <w:r>
        <w:separator/>
      </w:r>
    </w:p>
  </w:footnote>
  <w:footnote w:type="continuationSeparator" w:id="0">
    <w:p w14:paraId="140AD4A4" w14:textId="77777777" w:rsidR="00826564" w:rsidRDefault="00826564" w:rsidP="0058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0289" w14:textId="77777777" w:rsidR="0044059E" w:rsidRPr="003176F3" w:rsidRDefault="0044059E">
    <w:pPr>
      <w:pStyle w:val="Kopfzeile"/>
      <w:rPr>
        <w:rFonts w:ascii="Comic Sans MS" w:hAnsi="Comic Sans MS"/>
      </w:rPr>
    </w:pPr>
    <w:r>
      <w:t xml:space="preserve">                                                                               </w:t>
    </w:r>
    <w:r w:rsidR="00984407">
      <w:t xml:space="preserve">                            </w:t>
    </w:r>
    <w:r w:rsidR="0087199C">
      <w:t xml:space="preserve">   </w:t>
    </w:r>
    <w:r w:rsidR="00C009DF">
      <w:t xml:space="preserve">         </w:t>
    </w:r>
    <w:r w:rsidR="00A959C1">
      <w:rPr>
        <w:rFonts w:ascii="Comic Sans MS" w:hAnsi="Comic Sans MS"/>
      </w:rPr>
      <w:t>49733 Haren (Ems)</w:t>
    </w:r>
    <w:r w:rsidR="007712D6">
      <w:rPr>
        <w:rFonts w:ascii="Comic Sans MS" w:hAnsi="Comic Sans MS"/>
      </w:rPr>
      <w:t>, Juni 2021</w:t>
    </w:r>
  </w:p>
  <w:p w14:paraId="09C0238E" w14:textId="77777777" w:rsidR="0044059E" w:rsidRPr="003176F3" w:rsidRDefault="0044059E">
    <w:pPr>
      <w:pStyle w:val="Kopfzeile"/>
      <w:rPr>
        <w:rFonts w:ascii="Comic Sans MS" w:hAnsi="Comic Sans MS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C009DF">
      <w:rPr>
        <w:rFonts w:ascii="Comic Sans MS" w:hAnsi="Comic Sans MS"/>
        <w:sz w:val="24"/>
        <w:szCs w:val="24"/>
      </w:rPr>
      <w:t xml:space="preserve">      </w:t>
    </w:r>
    <w:r w:rsidRPr="003176F3">
      <w:rPr>
        <w:rFonts w:ascii="Comic Sans MS" w:hAnsi="Comic Sans MS"/>
      </w:rPr>
      <w:t xml:space="preserve">Schützenring 7 </w:t>
    </w:r>
  </w:p>
  <w:p w14:paraId="2B20B3A3" w14:textId="77777777" w:rsidR="0044059E" w:rsidRPr="003176F3" w:rsidRDefault="0044059E">
    <w:pPr>
      <w:pStyle w:val="Kopfzeile"/>
      <w:rPr>
        <w:rFonts w:ascii="Comic Sans MS" w:hAnsi="Comic Sans MS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 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C009DF">
      <w:rPr>
        <w:rFonts w:ascii="Comic Sans MS" w:hAnsi="Comic Sans MS"/>
        <w:sz w:val="24"/>
        <w:szCs w:val="24"/>
      </w:rPr>
      <w:t xml:space="preserve">      </w:t>
    </w:r>
    <w:r w:rsidRPr="003176F3">
      <w:rPr>
        <w:rFonts w:ascii="Comic Sans MS" w:hAnsi="Comic Sans MS"/>
      </w:rPr>
      <w:t>Tel. (05932) 2681</w:t>
    </w:r>
  </w:p>
  <w:p w14:paraId="20983EC5" w14:textId="77777777" w:rsidR="0044059E" w:rsidRPr="003176F3" w:rsidRDefault="0044059E">
    <w:pPr>
      <w:pStyle w:val="Kopfzeile"/>
      <w:rPr>
        <w:rFonts w:ascii="Comic Sans MS" w:hAnsi="Comic Sans MS"/>
      </w:rPr>
    </w:pPr>
    <w:r>
      <w:rPr>
        <w:rFonts w:ascii="Comic Sans MS" w:hAnsi="Comic Sans MS"/>
        <w:sz w:val="24"/>
        <w:szCs w:val="24"/>
      </w:rPr>
      <w:t xml:space="preserve">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       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984407">
      <w:rPr>
        <w:rFonts w:ascii="Comic Sans MS" w:hAnsi="Comic Sans MS"/>
        <w:sz w:val="24"/>
        <w:szCs w:val="24"/>
      </w:rPr>
      <w:t xml:space="preserve"> </w:t>
    </w:r>
    <w:r w:rsidR="00C009DF">
      <w:rPr>
        <w:rFonts w:ascii="Comic Sans MS" w:hAnsi="Comic Sans MS"/>
        <w:sz w:val="24"/>
        <w:szCs w:val="24"/>
      </w:rPr>
      <w:t xml:space="preserve">      </w:t>
    </w:r>
    <w:r w:rsidRPr="003176F3">
      <w:rPr>
        <w:rFonts w:ascii="Comic Sans MS" w:hAnsi="Comic Sans MS"/>
      </w:rPr>
      <w:t>Fax (05932) 5004271</w:t>
    </w:r>
  </w:p>
  <w:p w14:paraId="0BACDB25" w14:textId="77777777" w:rsidR="0044059E" w:rsidRPr="003176F3" w:rsidRDefault="0044059E">
    <w:pPr>
      <w:pStyle w:val="Kopfzeile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984407">
      <w:rPr>
        <w:rFonts w:ascii="Comic Sans MS" w:hAnsi="Comic Sans MS"/>
        <w:sz w:val="24"/>
        <w:szCs w:val="24"/>
      </w:rPr>
      <w:t xml:space="preserve">  </w:t>
    </w:r>
    <w:r w:rsidR="00C009DF">
      <w:rPr>
        <w:rFonts w:ascii="Comic Sans MS" w:hAnsi="Comic Sans MS"/>
        <w:sz w:val="24"/>
        <w:szCs w:val="24"/>
      </w:rPr>
      <w:t xml:space="preserve">      </w:t>
    </w:r>
    <w:r w:rsidR="00984407" w:rsidRPr="003176F3">
      <w:rPr>
        <w:rFonts w:ascii="Comic Sans MS" w:hAnsi="Comic Sans MS"/>
        <w:sz w:val="18"/>
        <w:szCs w:val="18"/>
      </w:rPr>
      <w:t>E-Mail: michaelschule.tinnen@gmail.com</w:t>
    </w:r>
  </w:p>
  <w:p w14:paraId="015FCA2D" w14:textId="77777777" w:rsidR="0044059E" w:rsidRPr="0044059E" w:rsidRDefault="0044059E">
    <w:pPr>
      <w:pStyle w:val="Kopfzeile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0ADA" w14:textId="77777777" w:rsidR="001110A8" w:rsidRPr="0044059E" w:rsidRDefault="001110A8" w:rsidP="001110A8">
    <w:pPr>
      <w:pStyle w:val="Kopfzeile"/>
      <w:rPr>
        <w:rFonts w:ascii="Comic Sans MS" w:hAnsi="Comic Sans MS"/>
        <w:sz w:val="24"/>
        <w:szCs w:val="24"/>
      </w:rPr>
    </w:pPr>
    <w:r>
      <w:t xml:space="preserve">                                                                                                                       </w:t>
    </w:r>
  </w:p>
  <w:p w14:paraId="4DB53A84" w14:textId="77777777" w:rsidR="001110A8" w:rsidRPr="0044059E" w:rsidRDefault="001110A8">
    <w:pPr>
      <w:pStyle w:val="Kopfzeile"/>
      <w:rPr>
        <w:rFonts w:ascii="Comic Sans MS" w:hAnsi="Comic Sans M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D40"/>
    <w:multiLevelType w:val="hybridMultilevel"/>
    <w:tmpl w:val="CAB88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3BD7"/>
    <w:multiLevelType w:val="hybridMultilevel"/>
    <w:tmpl w:val="D47C5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A502F"/>
    <w:multiLevelType w:val="hybridMultilevel"/>
    <w:tmpl w:val="B588C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20"/>
    <w:rsid w:val="00004A83"/>
    <w:rsid w:val="00021ACE"/>
    <w:rsid w:val="00030579"/>
    <w:rsid w:val="0009164A"/>
    <w:rsid w:val="000C3DE9"/>
    <w:rsid w:val="001110A8"/>
    <w:rsid w:val="00163DB1"/>
    <w:rsid w:val="001B3584"/>
    <w:rsid w:val="001E0484"/>
    <w:rsid w:val="002636D6"/>
    <w:rsid w:val="00270369"/>
    <w:rsid w:val="00282BB0"/>
    <w:rsid w:val="00287111"/>
    <w:rsid w:val="00294CA9"/>
    <w:rsid w:val="003042FE"/>
    <w:rsid w:val="003176F3"/>
    <w:rsid w:val="003716AB"/>
    <w:rsid w:val="00387683"/>
    <w:rsid w:val="003C043A"/>
    <w:rsid w:val="003F7764"/>
    <w:rsid w:val="0044059E"/>
    <w:rsid w:val="00454E91"/>
    <w:rsid w:val="0047579D"/>
    <w:rsid w:val="004B4BB1"/>
    <w:rsid w:val="00571457"/>
    <w:rsid w:val="00581C07"/>
    <w:rsid w:val="00584AA7"/>
    <w:rsid w:val="006D4896"/>
    <w:rsid w:val="0075671E"/>
    <w:rsid w:val="007712D6"/>
    <w:rsid w:val="007F149E"/>
    <w:rsid w:val="00826564"/>
    <w:rsid w:val="00840CA1"/>
    <w:rsid w:val="00870918"/>
    <w:rsid w:val="0087199C"/>
    <w:rsid w:val="008A3820"/>
    <w:rsid w:val="008A4B92"/>
    <w:rsid w:val="008D187B"/>
    <w:rsid w:val="008E3139"/>
    <w:rsid w:val="009430EB"/>
    <w:rsid w:val="009825F0"/>
    <w:rsid w:val="00984407"/>
    <w:rsid w:val="00986175"/>
    <w:rsid w:val="009D4DEE"/>
    <w:rsid w:val="00A959C1"/>
    <w:rsid w:val="00AA782C"/>
    <w:rsid w:val="00B443DE"/>
    <w:rsid w:val="00B758CF"/>
    <w:rsid w:val="00B97EE3"/>
    <w:rsid w:val="00BE413A"/>
    <w:rsid w:val="00BE7020"/>
    <w:rsid w:val="00C009DF"/>
    <w:rsid w:val="00C4517C"/>
    <w:rsid w:val="00D325C6"/>
    <w:rsid w:val="00DC372E"/>
    <w:rsid w:val="00DE0D6A"/>
    <w:rsid w:val="00E256C2"/>
    <w:rsid w:val="00E637A7"/>
    <w:rsid w:val="00EB1285"/>
    <w:rsid w:val="00F01024"/>
    <w:rsid w:val="00F52526"/>
    <w:rsid w:val="00F525A0"/>
    <w:rsid w:val="00F7610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4AEF3"/>
  <w15:chartTrackingRefBased/>
  <w15:docId w15:val="{103BAB76-ADE5-4605-B714-555903EA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54E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84A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AA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8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AA7"/>
  </w:style>
  <w:style w:type="paragraph" w:styleId="Fuzeile">
    <w:name w:val="footer"/>
    <w:basedOn w:val="Standard"/>
    <w:link w:val="FuzeileZchn"/>
    <w:uiPriority w:val="99"/>
    <w:unhideWhenUsed/>
    <w:rsid w:val="0058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AA7"/>
  </w:style>
  <w:style w:type="character" w:customStyle="1" w:styleId="berschrift1Zchn">
    <w:name w:val="Überschrift 1 Zchn"/>
    <w:basedOn w:val="Absatz-Standardschriftart"/>
    <w:link w:val="berschrift1"/>
    <w:rsid w:val="00454E9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C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wnloads\Briefkopf%20Michaelschule%20schwar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3E63-4819-4131-BC30-82B0F3D4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Michaelschule schwarz</Template>
  <TotalTime>0</TotalTime>
  <Pages>2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Office2016L0022</cp:lastModifiedBy>
  <cp:revision>2</cp:revision>
  <cp:lastPrinted>2020-06-17T11:58:00Z</cp:lastPrinted>
  <dcterms:created xsi:type="dcterms:W3CDTF">2021-08-20T13:20:00Z</dcterms:created>
  <dcterms:modified xsi:type="dcterms:W3CDTF">2021-08-20T13:20:00Z</dcterms:modified>
</cp:coreProperties>
</file>