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BB18" w14:textId="77777777" w:rsidR="00D325C6" w:rsidRPr="003A5F0C" w:rsidRDefault="0021536B" w:rsidP="003A5F0C">
      <w:pPr>
        <w:tabs>
          <w:tab w:val="left" w:pos="846"/>
        </w:tabs>
        <w:rPr>
          <w:sz w:val="16"/>
          <w:szCs w:val="16"/>
        </w:rPr>
        <w:sectPr w:rsidR="00D325C6" w:rsidRPr="003A5F0C" w:rsidSect="00116E9E">
          <w:headerReference w:type="default" r:id="rId8"/>
          <w:pgSz w:w="11906" w:h="16838"/>
          <w:pgMar w:top="1418" w:right="1134" w:bottom="1134" w:left="1418" w:header="454" w:footer="709" w:gutter="0"/>
          <w:cols w:space="709"/>
          <w:docGrid w:linePitch="360"/>
        </w:sectPr>
      </w:pPr>
      <w:r w:rsidRPr="00584AA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6C9B351" wp14:editId="22F0F9B4">
            <wp:simplePos x="0" y="0"/>
            <wp:positionH relativeFrom="column">
              <wp:posOffset>2231957</wp:posOffset>
            </wp:positionH>
            <wp:positionV relativeFrom="paragraph">
              <wp:posOffset>-845684</wp:posOffset>
            </wp:positionV>
            <wp:extent cx="589208" cy="619676"/>
            <wp:effectExtent l="0" t="0" r="1905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79" cy="63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4AA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1A8289D" wp14:editId="7B2AC7AD">
            <wp:simplePos x="0" y="0"/>
            <wp:positionH relativeFrom="margin">
              <wp:posOffset>6350</wp:posOffset>
            </wp:positionH>
            <wp:positionV relativeFrom="paragraph">
              <wp:posOffset>-804545</wp:posOffset>
            </wp:positionV>
            <wp:extent cx="695325" cy="585470"/>
            <wp:effectExtent l="0" t="0" r="9525" b="508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0A8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B4457" wp14:editId="03B98744">
                <wp:simplePos x="0" y="0"/>
                <wp:positionH relativeFrom="column">
                  <wp:posOffset>221615</wp:posOffset>
                </wp:positionH>
                <wp:positionV relativeFrom="paragraph">
                  <wp:posOffset>-1086485</wp:posOffset>
                </wp:positionV>
                <wp:extent cx="2570480" cy="542925"/>
                <wp:effectExtent l="0" t="0" r="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80" cy="542925"/>
                        </a:xfrm>
                        <a:prstGeom prst="rect">
                          <a:avLst/>
                        </a:prstGeom>
                        <a:effectLst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93344B5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Michael</w:t>
                            </w:r>
                            <w:r w:rsidR="007B38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</w:t>
                            </w: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chule</w:t>
                            </w:r>
                          </w:p>
                        </w:txbxContent>
                      </wps:txbx>
                      <wps:bodyPr spcFirstLastPara="1" wrap="square" numCol="1">
                        <a:prstTxWarp prst="textArchUp">
                          <a:avLst>
                            <a:gd name="adj" fmla="val 114557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4457" id="Rechteck 5" o:spid="_x0000_s1026" style="position:absolute;margin-left:17.45pt;margin-top:-85.55pt;width:202.4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" filled="f" stroked="f">
                <v:textbox>
                  <w:txbxContent>
                    <w:p w14:paraId="093344B5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Michael</w:t>
                      </w:r>
                      <w:r w:rsidR="007B38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s</w:t>
                      </w: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chule</w:t>
                      </w:r>
                    </w:p>
                  </w:txbxContent>
                </v:textbox>
              </v:rect>
            </w:pict>
          </mc:Fallback>
        </mc:AlternateContent>
      </w:r>
      <w:r w:rsidR="00D32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6DE04" wp14:editId="740046FF">
                <wp:simplePos x="0" y="0"/>
                <wp:positionH relativeFrom="column">
                  <wp:align>left</wp:align>
                </wp:positionH>
                <wp:positionV relativeFrom="paragraph">
                  <wp:posOffset>-86361</wp:posOffset>
                </wp:positionV>
                <wp:extent cx="591502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AB2E7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" from="0,-6.8pt" to="465.7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0951B" wp14:editId="1654F903">
                <wp:simplePos x="0" y="0"/>
                <wp:positionH relativeFrom="column">
                  <wp:posOffset>633095</wp:posOffset>
                </wp:positionH>
                <wp:positionV relativeFrom="paragraph">
                  <wp:posOffset>-476885</wp:posOffset>
                </wp:positionV>
                <wp:extent cx="2264410" cy="26098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BE6657" w14:textId="77777777" w:rsidR="00584AA7" w:rsidRPr="00E75584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92D050"/>
                              </w:rPr>
                            </w:pPr>
                            <w:r w:rsidRPr="00E75584">
                              <w:rPr>
                                <w:rFonts w:ascii="Comic Sans MS" w:hAnsi="Comic Sans MS" w:cstheme="minorBidi"/>
                                <w:color w:val="92D050"/>
                                <w:kern w:val="24"/>
                                <w:sz w:val="22"/>
                                <w:szCs w:val="22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Grundschule im Grünen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B0951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49.85pt;margin-top:-37.55pt;width:178.3pt;height:20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" filled="f" stroked="f">
                <v:textbox style="mso-fit-shape-to-text:t">
                  <w:txbxContent>
                    <w:p w14:paraId="2EBE6657" w14:textId="77777777" w:rsidR="00584AA7" w:rsidRPr="00E75584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92D050"/>
                        </w:rPr>
                      </w:pPr>
                      <w:r w:rsidRPr="00E75584">
                        <w:rPr>
                          <w:rFonts w:ascii="Comic Sans MS" w:hAnsi="Comic Sans MS" w:cstheme="minorBidi"/>
                          <w:color w:val="92D050"/>
                          <w:kern w:val="24"/>
                          <w:sz w:val="22"/>
                          <w:szCs w:val="22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Grundschule im Grünen</w:t>
                      </w:r>
                    </w:p>
                  </w:txbxContent>
                </v:textbox>
              </v:shape>
            </w:pict>
          </mc:Fallback>
        </mc:AlternateContent>
      </w:r>
      <w:r w:rsidR="00D325C6" w:rsidRPr="00584A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1B783" wp14:editId="724A0B1B">
                <wp:simplePos x="0" y="0"/>
                <wp:positionH relativeFrom="column">
                  <wp:posOffset>1004570</wp:posOffset>
                </wp:positionH>
                <wp:positionV relativeFrom="paragraph">
                  <wp:posOffset>-876935</wp:posOffset>
                </wp:positionV>
                <wp:extent cx="924560" cy="3905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9CB2A" w14:textId="77777777" w:rsidR="00584AA7" w:rsidRPr="001110A8" w:rsidRDefault="00584AA7" w:rsidP="00584AA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110A8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Tinnen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B783" id="Textfeld 2" o:spid="_x0000_s1028" type="#_x0000_t202" style="position:absolute;margin-left:79.1pt;margin-top:-69.05pt;width:72.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" filled="f" stroked="f">
                <v:textbox>
                  <w:txbxContent>
                    <w:p w14:paraId="2AC9CB2A" w14:textId="77777777" w:rsidR="00584AA7" w:rsidRPr="001110A8" w:rsidRDefault="00584AA7" w:rsidP="00584AA7">
                      <w:pPr>
                        <w:pStyle w:val="StandardWeb"/>
                        <w:spacing w:before="0" w:beforeAutospacing="0" w:after="0" w:afterAutospacing="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110A8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Tinnen</w:t>
                      </w:r>
                    </w:p>
                  </w:txbxContent>
                </v:textbox>
              </v:shape>
            </w:pict>
          </mc:Fallback>
        </mc:AlternateContent>
      </w:r>
      <w:r w:rsidR="003A5F0C">
        <w:tab/>
      </w:r>
    </w:p>
    <w:p w14:paraId="4A352F95" w14:textId="77777777" w:rsidR="003A5F0C" w:rsidRDefault="003A5F0C" w:rsidP="003A5F0C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Liebe Eltern der zukünftigen Klasse 2,</w:t>
      </w:r>
    </w:p>
    <w:p w14:paraId="756F32E1" w14:textId="77777777" w:rsidR="003A5F0C" w:rsidRPr="003A5F0C" w:rsidRDefault="003A5F0C" w:rsidP="003A5F0C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de-DE"/>
        </w:rPr>
      </w:pPr>
    </w:p>
    <w:p w14:paraId="45FFD414" w14:textId="77777777" w:rsidR="003A5F0C" w:rsidRDefault="003A5F0C" w:rsidP="003A5F0C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nun dauert es nicht mehr lange bis zum Beginn der Sommerferien.</w:t>
      </w:r>
    </w:p>
    <w:p w14:paraId="0277E44D" w14:textId="77777777" w:rsidR="003A5F0C" w:rsidRDefault="003A5F0C" w:rsidP="003A5F0C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Für das </w:t>
      </w:r>
      <w:r>
        <w:rPr>
          <w:rFonts w:eastAsia="Times New Roman" w:cstheme="minorHAnsi"/>
          <w:b/>
          <w:bCs/>
          <w:lang w:eastAsia="de-DE"/>
        </w:rPr>
        <w:t>Schuljahr 2022/23</w:t>
      </w:r>
      <w:r>
        <w:rPr>
          <w:rFonts w:eastAsia="Times New Roman" w:cstheme="minorHAnsi"/>
          <w:lang w:eastAsia="de-DE"/>
        </w:rPr>
        <w:t xml:space="preserve"> benötigt Ihr Kind einige Arbeitshefte und Materialien, die Sie bitte bis zum Beginn des neuen Schuljahres kaufen.  </w:t>
      </w:r>
      <w:r>
        <w:rPr>
          <w:rFonts w:eastAsia="Times New Roman" w:cstheme="minorHAnsi"/>
          <w:b/>
          <w:lang w:eastAsia="de-DE"/>
        </w:rPr>
        <w:t xml:space="preserve">Tipp: Bei den Buchhändlern vor Ort (z.B. in Haren) ist die Bestellung von Arbeitsheften und Büchern besonders unkompliziert! </w:t>
      </w:r>
      <w:r>
        <w:rPr>
          <w:rFonts w:eastAsia="Times New Roman" w:cstheme="minorHAnsi"/>
          <w:b/>
          <w:lang w:eastAsia="de-DE"/>
        </w:rPr>
        <w:sym w:font="Wingdings" w:char="F04A"/>
      </w:r>
    </w:p>
    <w:p w14:paraId="4C7E1A11" w14:textId="77777777" w:rsidR="003A5F0C" w:rsidRDefault="003A5F0C" w:rsidP="003A5F0C">
      <w:pPr>
        <w:spacing w:after="0"/>
        <w:contextualSpacing/>
        <w:jc w:val="both"/>
        <w:rPr>
          <w:rFonts w:cstheme="minorHAnsi"/>
          <w:sz w:val="16"/>
          <w:szCs w:val="16"/>
        </w:rPr>
      </w:pPr>
    </w:p>
    <w:p w14:paraId="1CBACB95" w14:textId="77777777" w:rsidR="003A5F0C" w:rsidRDefault="003A5F0C" w:rsidP="003A5F0C">
      <w:pPr>
        <w:spacing w:after="0"/>
        <w:contextualSpacing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Die Arbeitshefte sind von Ihnen zu beschaffen.</w:t>
      </w:r>
    </w:p>
    <w:p w14:paraId="4520CF99" w14:textId="77777777" w:rsidR="003A5F0C" w:rsidRDefault="003A5F0C" w:rsidP="003A5F0C">
      <w:pPr>
        <w:spacing w:after="0"/>
        <w:contextualSpacing/>
        <w:jc w:val="both"/>
        <w:rPr>
          <w:rFonts w:cstheme="minorHAns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3095"/>
        <w:gridCol w:w="1332"/>
      </w:tblGrid>
      <w:tr w:rsidR="003A5F0C" w14:paraId="0443C486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A77" w14:textId="77777777" w:rsidR="003A5F0C" w:rsidRDefault="003A5F0C" w:rsidP="003A5F0C">
            <w:pPr>
              <w:pStyle w:val="berschrift1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Titel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8E74" w14:textId="77777777" w:rsidR="003A5F0C" w:rsidRDefault="003A5F0C" w:rsidP="003A5F0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Verlag/Best.-Nr.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CCF6" w14:textId="77777777" w:rsidR="003A5F0C" w:rsidRDefault="003A5F0C" w:rsidP="003A5F0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Neupreis</w:t>
            </w:r>
          </w:p>
        </w:tc>
      </w:tr>
      <w:tr w:rsidR="003A5F0C" w14:paraId="4BA92BA5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346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Flex und Flo, Paket 2 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6FEA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Diesterweg / 118110-4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5BE4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20,50 €</w:t>
            </w:r>
          </w:p>
        </w:tc>
      </w:tr>
      <w:tr w:rsidR="003A5F0C" w14:paraId="0B80B0AA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F7C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Flex und Flo 2 Trainingsheft 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7A04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Diesterweg / 118162-3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E0B8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5,75 €</w:t>
            </w:r>
          </w:p>
        </w:tc>
      </w:tr>
      <w:tr w:rsidR="003A5F0C" w14:paraId="7D3B2EB6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179D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Richtig rechnen 2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C22A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Klett 162086-9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C72F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4,25 €</w:t>
            </w:r>
          </w:p>
        </w:tc>
      </w:tr>
      <w:tr w:rsidR="003A5F0C" w14:paraId="02ACF09E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7BF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1X1 Intensiv Training Mathematik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4F80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Westermann / 122716-1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B7AB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7,95 €</w:t>
            </w:r>
          </w:p>
        </w:tc>
      </w:tr>
      <w:tr w:rsidR="003A5F0C" w14:paraId="27D9389C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9A8A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>Zebra 2: Paket: Arbeitsheft Sprache in Grundschrift, Arbeitsheft Lesen/Schreiben mit digitalen Medien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25E" w14:textId="77777777" w:rsidR="003A5F0C" w:rsidRDefault="003A5F0C" w:rsidP="003A5F0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>Klett /271015-6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FA6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20,95 €</w:t>
            </w:r>
          </w:p>
          <w:p w14:paraId="12D8F26F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3A5F0C" w14:paraId="2D2C1CA4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798F" w14:textId="77777777" w:rsidR="003A5F0C" w:rsidRDefault="003A5F0C" w:rsidP="003A5F0C">
            <w:pPr>
              <w:spacing w:after="0" w:line="240" w:lineRule="auto"/>
              <w:rPr>
                <w:rFonts w:cstheme="minorHAnsi"/>
                <w:color w:val="3B3C3B"/>
                <w:shd w:val="clear" w:color="auto" w:fill="FFFFFF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 xml:space="preserve">Richtig schreiben 2  </w:t>
            </w:r>
            <w:proofErr w:type="spellStart"/>
            <w:r>
              <w:rPr>
                <w:rFonts w:cstheme="minorHAnsi"/>
                <w:color w:val="3B3C3B"/>
                <w:shd w:val="clear" w:color="auto" w:fill="FFFFFF"/>
              </w:rPr>
              <w:t>Anoki</w:t>
            </w:r>
            <w:proofErr w:type="spellEnd"/>
            <w:r>
              <w:rPr>
                <w:rFonts w:cstheme="minorHAnsi"/>
                <w:color w:val="3B3C3B"/>
                <w:shd w:val="clear" w:color="auto" w:fill="FFFFFF"/>
              </w:rPr>
              <w:t>-Übungsheft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4854" w14:textId="77777777" w:rsidR="003A5F0C" w:rsidRDefault="003A5F0C" w:rsidP="003A5F0C">
            <w:pPr>
              <w:spacing w:after="0" w:line="240" w:lineRule="auto"/>
              <w:rPr>
                <w:rFonts w:cstheme="minorHAnsi"/>
                <w:color w:val="3B3C3B"/>
                <w:shd w:val="clear" w:color="auto" w:fill="FFFFFF"/>
              </w:rPr>
            </w:pPr>
            <w:r>
              <w:rPr>
                <w:rFonts w:cstheme="minorHAnsi"/>
                <w:color w:val="3B3C3B"/>
                <w:shd w:val="clear" w:color="auto" w:fill="FFFFFF"/>
              </w:rPr>
              <w:t>Klett / 162227-6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8F23" w14:textId="77777777" w:rsidR="003A5F0C" w:rsidRDefault="003A5F0C" w:rsidP="003A5F0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4,25 €</w:t>
            </w:r>
          </w:p>
        </w:tc>
      </w:tr>
      <w:tr w:rsidR="003A5F0C" w14:paraId="29EFAFC3" w14:textId="77777777" w:rsidTr="003A5F0C">
        <w:trPr>
          <w:cantSplit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7AC6" w14:textId="77777777" w:rsidR="003A5F0C" w:rsidRDefault="003A5F0C" w:rsidP="003A5F0C">
            <w:pPr>
              <w:spacing w:after="0" w:line="240" w:lineRule="auto"/>
              <w:rPr>
                <w:rFonts w:cstheme="minorHAnsi"/>
                <w:color w:val="000000" w:themeColor="text1"/>
                <w:highlight w:val="red"/>
              </w:rPr>
            </w:pPr>
            <w:r>
              <w:rPr>
                <w:rFonts w:cstheme="minorHAnsi"/>
              </w:rPr>
              <w:t xml:space="preserve">Haustiere 1/2  </w:t>
            </w:r>
            <w:proofErr w:type="spellStart"/>
            <w:r>
              <w:rPr>
                <w:rFonts w:cstheme="minorHAnsi"/>
              </w:rPr>
              <w:t>Anoki</w:t>
            </w:r>
            <w:proofErr w:type="spellEnd"/>
            <w:r>
              <w:rPr>
                <w:rFonts w:cstheme="minorHAnsi"/>
              </w:rPr>
              <w:t>-Übungsheft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C46F" w14:textId="77777777" w:rsidR="003A5F0C" w:rsidRDefault="003A5F0C" w:rsidP="003A5F0C">
            <w:pPr>
              <w:spacing w:after="0" w:line="240" w:lineRule="auto"/>
              <w:rPr>
                <w:rFonts w:cstheme="minorHAnsi"/>
                <w:color w:val="000000" w:themeColor="text1"/>
                <w:highlight w:val="red"/>
              </w:rPr>
            </w:pPr>
            <w:r>
              <w:rPr>
                <w:rFonts w:cstheme="minorHAnsi"/>
                <w:color w:val="000000" w:themeColor="text1"/>
              </w:rPr>
              <w:t>Klett / 161057-0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D39B" w14:textId="77777777" w:rsidR="003A5F0C" w:rsidRDefault="003A5F0C" w:rsidP="003A5F0C">
            <w:pPr>
              <w:spacing w:after="0" w:line="240" w:lineRule="auto"/>
              <w:jc w:val="right"/>
              <w:rPr>
                <w:rFonts w:cstheme="minorHAnsi"/>
                <w:color w:val="000000" w:themeColor="text1"/>
                <w:highlight w:val="red"/>
              </w:rPr>
            </w:pPr>
            <w:r>
              <w:rPr>
                <w:rFonts w:cstheme="minorHAnsi"/>
                <w:color w:val="000000" w:themeColor="text1"/>
              </w:rPr>
              <w:t>4,25 €</w:t>
            </w:r>
          </w:p>
        </w:tc>
      </w:tr>
    </w:tbl>
    <w:p w14:paraId="6B368622" w14:textId="77777777" w:rsidR="003A5F0C" w:rsidRDefault="003A5F0C" w:rsidP="003A5F0C">
      <w:pPr>
        <w:spacing w:after="0" w:line="240" w:lineRule="auto"/>
        <w:contextualSpacing/>
        <w:jc w:val="both"/>
        <w:rPr>
          <w:rFonts w:cstheme="minorHAnsi"/>
          <w:b/>
          <w:bCs/>
          <w:sz w:val="16"/>
          <w:szCs w:val="16"/>
        </w:rPr>
      </w:pPr>
    </w:p>
    <w:p w14:paraId="25C4AC55" w14:textId="77777777" w:rsidR="003A5F0C" w:rsidRDefault="003A5F0C" w:rsidP="003A5F0C">
      <w:pPr>
        <w:spacing w:after="0" w:line="240" w:lineRule="auto"/>
        <w:contextualSpacing/>
        <w:jc w:val="both"/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u w:val="single"/>
        </w:rPr>
        <w:t>Verbrauchsmaterialien:</w:t>
      </w:r>
    </w:p>
    <w:p w14:paraId="0513F49A" w14:textId="77777777" w:rsidR="003A5F0C" w:rsidRDefault="003A5F0C" w:rsidP="003A5F0C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1 Sammelmappe DIN A3</w:t>
      </w:r>
    </w:p>
    <w:p w14:paraId="699B6281" w14:textId="77777777" w:rsidR="003A5F0C" w:rsidRDefault="003A5F0C" w:rsidP="003A5F0C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1 Postmappe gelb DIN A4</w:t>
      </w:r>
    </w:p>
    <w:p w14:paraId="091ECF4D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 Frühstücksdeckchen</w:t>
      </w:r>
    </w:p>
    <w:p w14:paraId="7E0367AE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 Rechenheft Nr. 5 DIN A5</w:t>
      </w:r>
    </w:p>
    <w:p w14:paraId="63AD6C94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3 Schreibhefte Nr. 2 DIN A4 (farbiger Hintergrund) </w:t>
      </w:r>
    </w:p>
    <w:p w14:paraId="0F2B590A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 Heft A4 ohne Lineatur</w:t>
      </w:r>
    </w:p>
    <w:p w14:paraId="0D037DFF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5 Schnellhefter in den Farben: blau, rot, gelb, orange und grün</w:t>
      </w:r>
    </w:p>
    <w:p w14:paraId="5A055D4D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6 Buntstifte </w:t>
      </w:r>
    </w:p>
    <w:p w14:paraId="1AD93F9F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2 Bleistifte </w:t>
      </w:r>
    </w:p>
    <w:p w14:paraId="1B6A78C7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 Radiergummi</w:t>
      </w:r>
    </w:p>
    <w:p w14:paraId="5EA81EBE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1 Lineal </w:t>
      </w:r>
    </w:p>
    <w:p w14:paraId="72B03E8E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1 Schuhkarton mit:</w:t>
      </w:r>
    </w:p>
    <w:p w14:paraId="6E5CBE20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Schere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6F6CB3B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Klebestift</w:t>
      </w:r>
    </w:p>
    <w:p w14:paraId="74DF8F24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Wasserglas</w:t>
      </w:r>
    </w:p>
    <w:p w14:paraId="3F8349E5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Tuschkasten (Pelikan: 12 Farben+1 Deckweiß)</w:t>
      </w:r>
    </w:p>
    <w:p w14:paraId="2AB6ACBC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2 Borstenpinsel (dick und dünn)</w:t>
      </w:r>
    </w:p>
    <w:p w14:paraId="3D0D7A45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Tuch</w:t>
      </w:r>
    </w:p>
    <w:p w14:paraId="491877F7" w14:textId="77777777" w:rsidR="003A5F0C" w:rsidRDefault="003A5F0C" w:rsidP="003A5F0C">
      <w:pPr>
        <w:pStyle w:val="Listenabsatz"/>
        <w:numPr>
          <w:ilvl w:val="3"/>
          <w:numId w:val="3"/>
        </w:numPr>
        <w:rPr>
          <w:rFonts w:cstheme="minorHAnsi"/>
        </w:rPr>
      </w:pPr>
      <w:r>
        <w:rPr>
          <w:rFonts w:cstheme="minorHAnsi"/>
        </w:rPr>
        <w:t>1 kleiner Schwamm</w:t>
      </w:r>
    </w:p>
    <w:p w14:paraId="4ABF22D6" w14:textId="77777777" w:rsidR="003A5F0C" w:rsidRDefault="003A5F0C" w:rsidP="003A5F0C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Sportkleidung und Turnschuhe mit heller Sohle</w:t>
      </w:r>
    </w:p>
    <w:p w14:paraId="21A838FF" w14:textId="77777777" w:rsidR="003A5F0C" w:rsidRDefault="003A5F0C" w:rsidP="003A5F0C">
      <w:pPr>
        <w:rPr>
          <w:rFonts w:cstheme="minorHAnsi"/>
          <w:b/>
          <w:u w:val="single"/>
        </w:rPr>
      </w:pPr>
      <w:r>
        <w:rPr>
          <w:rFonts w:cstheme="minorHAnsi"/>
        </w:rPr>
        <w:t xml:space="preserve">Die Materialien aus dem Vorjahr, die noch im guten Zustand sind, können weiterverwendet werden (Sammelmappe für den Kunstunterricht DIN A3, gelbe Postmappe, </w:t>
      </w:r>
      <w:r>
        <w:rPr>
          <w:rFonts w:cstheme="minorHAnsi"/>
          <w:b/>
        </w:rPr>
        <w:t>Wachsmalstifte,</w:t>
      </w:r>
      <w:r>
        <w:rPr>
          <w:rFonts w:cstheme="minorHAnsi"/>
        </w:rPr>
        <w:t xml:space="preserve"> gelber Textmarker, Frühstücksdeckchen). </w:t>
      </w:r>
      <w:r>
        <w:rPr>
          <w:rFonts w:cstheme="minorHAnsi"/>
          <w:b/>
          <w:u w:val="single"/>
        </w:rPr>
        <w:t>Bitte alle Arbeitshefte und Verbrauchsmaterialien beschriften!</w:t>
      </w:r>
    </w:p>
    <w:p w14:paraId="4D9F4C87" w14:textId="77777777" w:rsidR="003A5F0C" w:rsidRDefault="003A5F0C" w:rsidP="003A5F0C">
      <w:pPr>
        <w:rPr>
          <w:rFonts w:cstheme="minorHAnsi"/>
        </w:rPr>
      </w:pPr>
      <w:r>
        <w:rPr>
          <w:rFonts w:cstheme="minorHAnsi"/>
        </w:rPr>
        <w:t>Mit freundlichen Grüßen</w:t>
      </w:r>
    </w:p>
    <w:p w14:paraId="7347B23A" w14:textId="77777777" w:rsidR="003A5F0C" w:rsidRDefault="003A5F0C" w:rsidP="003A5F0C">
      <w:pPr>
        <w:rPr>
          <w:rFonts w:cstheme="minorHAnsi"/>
        </w:rPr>
      </w:pPr>
      <w:r>
        <w:rPr>
          <w:rFonts w:cstheme="minorHAnsi"/>
        </w:rPr>
        <w:t>- Das Team der Michaelschule Tinnen -</w:t>
      </w:r>
    </w:p>
    <w:p w14:paraId="208D5D73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A46BA5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667E3A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A95C9D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F6D628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26A711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88196A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E7CBAC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216AD7B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B09EFEC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745F8F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726CF97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9AB2CFC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6E9A8F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D0421B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28F1BDD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72CBCB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A505A46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7A40632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4A8E930A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AABCF8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0C4579A3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605824E6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308C7EB9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18E639A7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533E8938" w14:textId="77777777" w:rsidR="001110A8" w:rsidRPr="00F95BF5" w:rsidRDefault="001110A8" w:rsidP="00D325C6">
      <w:pPr>
        <w:jc w:val="both"/>
        <w:rPr>
          <w:sz w:val="24"/>
          <w:szCs w:val="24"/>
        </w:rPr>
      </w:pPr>
    </w:p>
    <w:p w14:paraId="2123031C" w14:textId="77777777" w:rsidR="001110A8" w:rsidRDefault="001110A8" w:rsidP="00D325C6">
      <w:pPr>
        <w:jc w:val="both"/>
      </w:pPr>
    </w:p>
    <w:p w14:paraId="573B13E0" w14:textId="77777777" w:rsidR="001110A8" w:rsidRDefault="001110A8" w:rsidP="00D325C6">
      <w:pPr>
        <w:jc w:val="both"/>
      </w:pPr>
    </w:p>
    <w:p w14:paraId="107655E4" w14:textId="77777777" w:rsidR="001110A8" w:rsidRDefault="001110A8" w:rsidP="00D325C6">
      <w:pPr>
        <w:jc w:val="both"/>
      </w:pPr>
    </w:p>
    <w:sectPr w:rsidR="001110A8" w:rsidSect="001110A8">
      <w:headerReference w:type="default" r:id="rId11"/>
      <w:type w:val="continuous"/>
      <w:pgSz w:w="11906" w:h="16838"/>
      <w:pgMar w:top="1418" w:right="1134" w:bottom="1134" w:left="1418" w:header="45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5BF2" w14:textId="77777777" w:rsidR="006350B9" w:rsidRDefault="006350B9" w:rsidP="00584AA7">
      <w:pPr>
        <w:spacing w:after="0" w:line="240" w:lineRule="auto"/>
      </w:pPr>
      <w:r>
        <w:separator/>
      </w:r>
    </w:p>
  </w:endnote>
  <w:endnote w:type="continuationSeparator" w:id="0">
    <w:p w14:paraId="4AB2B377" w14:textId="77777777" w:rsidR="006350B9" w:rsidRDefault="006350B9" w:rsidP="005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2C40" w14:textId="77777777" w:rsidR="006350B9" w:rsidRDefault="006350B9" w:rsidP="00584AA7">
      <w:pPr>
        <w:spacing w:after="0" w:line="240" w:lineRule="auto"/>
      </w:pPr>
      <w:r>
        <w:separator/>
      </w:r>
    </w:p>
  </w:footnote>
  <w:footnote w:type="continuationSeparator" w:id="0">
    <w:p w14:paraId="4B02AA1B" w14:textId="77777777" w:rsidR="006350B9" w:rsidRDefault="006350B9" w:rsidP="005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2F55" w14:textId="77777777" w:rsidR="0044059E" w:rsidRPr="003176F3" w:rsidRDefault="0044059E">
    <w:pPr>
      <w:pStyle w:val="Kopfzeile"/>
      <w:rPr>
        <w:rFonts w:ascii="Comic Sans MS" w:hAnsi="Comic Sans MS"/>
      </w:rPr>
    </w:pPr>
    <w:r>
      <w:t xml:space="preserve">                                                                               </w:t>
    </w:r>
    <w:r w:rsidR="00984407">
      <w:t xml:space="preserve">                            </w:t>
    </w:r>
    <w:r w:rsidR="0087199C">
      <w:t xml:space="preserve">   </w:t>
    </w:r>
    <w:r w:rsidR="00C009DF">
      <w:t xml:space="preserve">         </w:t>
    </w:r>
    <w:r w:rsidRPr="003176F3">
      <w:rPr>
        <w:rFonts w:ascii="Comic Sans MS" w:hAnsi="Comic Sans MS"/>
      </w:rPr>
      <w:t>49733 Haren</w:t>
    </w:r>
    <w:r w:rsidR="007B381C">
      <w:rPr>
        <w:rFonts w:ascii="Comic Sans MS" w:hAnsi="Comic Sans MS"/>
      </w:rPr>
      <w:t xml:space="preserve"> </w:t>
    </w:r>
    <w:r w:rsidRPr="003176F3">
      <w:rPr>
        <w:rFonts w:ascii="Comic Sans MS" w:hAnsi="Comic Sans MS"/>
      </w:rPr>
      <w:t>(Ems),</w:t>
    </w:r>
    <w:r w:rsidR="002636D6" w:rsidRPr="003176F3">
      <w:rPr>
        <w:rFonts w:ascii="Comic Sans MS" w:hAnsi="Comic Sans MS"/>
      </w:rPr>
      <w:t xml:space="preserve"> </w:t>
    </w:r>
    <w:r w:rsidR="00E856C9">
      <w:rPr>
        <w:rFonts w:ascii="Comic Sans MS" w:hAnsi="Comic Sans MS"/>
      </w:rPr>
      <w:t>Jul</w:t>
    </w:r>
    <w:r w:rsidR="00B6702E">
      <w:rPr>
        <w:rFonts w:ascii="Comic Sans MS" w:hAnsi="Comic Sans MS"/>
      </w:rPr>
      <w:t>i 2022</w:t>
    </w:r>
  </w:p>
  <w:p w14:paraId="5C95D985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 xml:space="preserve">Schützenring 7 </w:t>
    </w:r>
  </w:p>
  <w:p w14:paraId="7BC6B714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Tel. (05932) 2681</w:t>
    </w:r>
  </w:p>
  <w:p w14:paraId="116A6C76" w14:textId="77777777" w:rsidR="0044059E" w:rsidRPr="003176F3" w:rsidRDefault="0044059E">
    <w:pPr>
      <w:pStyle w:val="Kopfzeile"/>
      <w:rPr>
        <w:rFonts w:ascii="Comic Sans MS" w:hAnsi="Comic Sans MS"/>
      </w:rPr>
    </w:pPr>
    <w:r>
      <w:rPr>
        <w:rFonts w:ascii="Comic Sans MS" w:hAnsi="Comic Sans MS"/>
        <w:sz w:val="24"/>
        <w:szCs w:val="24"/>
      </w:rPr>
      <w:t xml:space="preserve">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       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</w:t>
    </w:r>
    <w:r w:rsidR="00C009DF">
      <w:rPr>
        <w:rFonts w:ascii="Comic Sans MS" w:hAnsi="Comic Sans MS"/>
        <w:sz w:val="24"/>
        <w:szCs w:val="24"/>
      </w:rPr>
      <w:t xml:space="preserve">      </w:t>
    </w:r>
    <w:r w:rsidRPr="003176F3">
      <w:rPr>
        <w:rFonts w:ascii="Comic Sans MS" w:hAnsi="Comic Sans MS"/>
      </w:rPr>
      <w:t>Fax (05932) 5004271</w:t>
    </w:r>
  </w:p>
  <w:p w14:paraId="3ACF9773" w14:textId="77777777" w:rsidR="0044059E" w:rsidRPr="003176F3" w:rsidRDefault="0044059E">
    <w:pPr>
      <w:pStyle w:val="Kopfzeile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</w:t>
    </w:r>
    <w:r w:rsidR="00984407">
      <w:rPr>
        <w:rFonts w:ascii="Comic Sans MS" w:hAnsi="Comic Sans MS"/>
        <w:sz w:val="24"/>
        <w:szCs w:val="24"/>
      </w:rPr>
      <w:t xml:space="preserve">          </w:t>
    </w:r>
    <w:r w:rsidR="0087199C">
      <w:rPr>
        <w:rFonts w:ascii="Comic Sans MS" w:hAnsi="Comic Sans MS"/>
        <w:sz w:val="24"/>
        <w:szCs w:val="24"/>
      </w:rPr>
      <w:t xml:space="preserve">  </w:t>
    </w:r>
    <w:r w:rsidR="00984407">
      <w:rPr>
        <w:rFonts w:ascii="Comic Sans MS" w:hAnsi="Comic Sans MS"/>
        <w:sz w:val="24"/>
        <w:szCs w:val="24"/>
      </w:rPr>
      <w:t xml:space="preserve">  </w:t>
    </w:r>
    <w:r w:rsidR="00C009DF">
      <w:rPr>
        <w:rFonts w:ascii="Comic Sans MS" w:hAnsi="Comic Sans MS"/>
        <w:sz w:val="24"/>
        <w:szCs w:val="24"/>
      </w:rPr>
      <w:t xml:space="preserve">      </w:t>
    </w:r>
    <w:r w:rsidR="00984407" w:rsidRPr="003176F3">
      <w:rPr>
        <w:rFonts w:ascii="Comic Sans MS" w:hAnsi="Comic Sans MS"/>
        <w:sz w:val="18"/>
        <w:szCs w:val="18"/>
      </w:rPr>
      <w:t>E-Mail: michaelschule.tinnen@gmail.com</w:t>
    </w:r>
  </w:p>
  <w:p w14:paraId="48F1F38A" w14:textId="77777777" w:rsidR="0044059E" w:rsidRPr="0044059E" w:rsidRDefault="0044059E">
    <w:pPr>
      <w:pStyle w:val="Kopfzeil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40AB" w14:textId="77777777" w:rsidR="001110A8" w:rsidRPr="0044059E" w:rsidRDefault="001110A8" w:rsidP="001110A8">
    <w:pPr>
      <w:pStyle w:val="Kopfzeile"/>
      <w:rPr>
        <w:rFonts w:ascii="Comic Sans MS" w:hAnsi="Comic Sans MS"/>
        <w:sz w:val="24"/>
        <w:szCs w:val="24"/>
      </w:rPr>
    </w:pPr>
    <w:r>
      <w:t xml:space="preserve">                                                                                                                       </w:t>
    </w:r>
  </w:p>
  <w:p w14:paraId="01BC9699" w14:textId="77777777" w:rsidR="001110A8" w:rsidRPr="0044059E" w:rsidRDefault="001110A8">
    <w:pPr>
      <w:pStyle w:val="Kopfzeile"/>
      <w:rPr>
        <w:rFonts w:ascii="Comic Sans MS" w:hAnsi="Comic Sans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31"/>
    <w:multiLevelType w:val="hybridMultilevel"/>
    <w:tmpl w:val="3DBC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349"/>
    <w:multiLevelType w:val="hybridMultilevel"/>
    <w:tmpl w:val="EBA014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78B2"/>
    <w:multiLevelType w:val="hybridMultilevel"/>
    <w:tmpl w:val="208AC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822585">
    <w:abstractNumId w:val="1"/>
  </w:num>
  <w:num w:numId="2" w16cid:durableId="1313366814">
    <w:abstractNumId w:val="2"/>
  </w:num>
  <w:num w:numId="3" w16cid:durableId="142010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B4"/>
    <w:rsid w:val="00021ACE"/>
    <w:rsid w:val="000A7997"/>
    <w:rsid w:val="001110A8"/>
    <w:rsid w:val="00116E9E"/>
    <w:rsid w:val="001B3584"/>
    <w:rsid w:val="001D2521"/>
    <w:rsid w:val="0021536B"/>
    <w:rsid w:val="002244F4"/>
    <w:rsid w:val="002441CA"/>
    <w:rsid w:val="002636D6"/>
    <w:rsid w:val="00294CA9"/>
    <w:rsid w:val="002A0A17"/>
    <w:rsid w:val="003042FE"/>
    <w:rsid w:val="003176F3"/>
    <w:rsid w:val="003716AB"/>
    <w:rsid w:val="003A5F0C"/>
    <w:rsid w:val="003F7764"/>
    <w:rsid w:val="0044059E"/>
    <w:rsid w:val="00463BFD"/>
    <w:rsid w:val="0047579D"/>
    <w:rsid w:val="005137B7"/>
    <w:rsid w:val="00584AA7"/>
    <w:rsid w:val="006350B9"/>
    <w:rsid w:val="00771581"/>
    <w:rsid w:val="007B381C"/>
    <w:rsid w:val="007C528F"/>
    <w:rsid w:val="00870918"/>
    <w:rsid w:val="0087199C"/>
    <w:rsid w:val="0091105C"/>
    <w:rsid w:val="009430EB"/>
    <w:rsid w:val="009825F0"/>
    <w:rsid w:val="00984407"/>
    <w:rsid w:val="00986175"/>
    <w:rsid w:val="009C1EB4"/>
    <w:rsid w:val="009C26C4"/>
    <w:rsid w:val="009F5D12"/>
    <w:rsid w:val="00B427BC"/>
    <w:rsid w:val="00B6702E"/>
    <w:rsid w:val="00BD40E9"/>
    <w:rsid w:val="00C009DF"/>
    <w:rsid w:val="00CA7B86"/>
    <w:rsid w:val="00D325C6"/>
    <w:rsid w:val="00D72904"/>
    <w:rsid w:val="00DC372E"/>
    <w:rsid w:val="00DE0D6A"/>
    <w:rsid w:val="00DF1CAB"/>
    <w:rsid w:val="00E7417B"/>
    <w:rsid w:val="00E75584"/>
    <w:rsid w:val="00E856C9"/>
    <w:rsid w:val="00ED7B67"/>
    <w:rsid w:val="00EF6CDB"/>
    <w:rsid w:val="00F01024"/>
    <w:rsid w:val="00F25DED"/>
    <w:rsid w:val="00F30F4B"/>
    <w:rsid w:val="00F95BF5"/>
    <w:rsid w:val="00FC6362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F3C17"/>
  <w15:chartTrackingRefBased/>
  <w15:docId w15:val="{6AF56785-62AD-4C01-8D7B-F8FD362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A5F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84A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AA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4AA7"/>
  </w:style>
  <w:style w:type="paragraph" w:styleId="Fuzeile">
    <w:name w:val="footer"/>
    <w:basedOn w:val="Standard"/>
    <w:link w:val="FuzeileZchn"/>
    <w:uiPriority w:val="99"/>
    <w:unhideWhenUsed/>
    <w:rsid w:val="0058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AA7"/>
  </w:style>
  <w:style w:type="paragraph" w:customStyle="1" w:styleId="TableContents">
    <w:name w:val="Table Contents"/>
    <w:basedOn w:val="Standard"/>
    <w:rsid w:val="00116E9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rsid w:val="003A5F0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5F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chule\Documents\Benutzerdefinierte%20Office-Vorlagen\Briefkopf%20schwarz%20neu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90E75-48A0-40F2-A4EE-E5C3470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schwarz neu 2.dotx</Template>
  <TotalTime>0</TotalTime>
  <Pages>2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Office2016L0022</cp:lastModifiedBy>
  <cp:revision>2</cp:revision>
  <cp:lastPrinted>2022-07-04T06:51:00Z</cp:lastPrinted>
  <dcterms:created xsi:type="dcterms:W3CDTF">2022-08-16T21:06:00Z</dcterms:created>
  <dcterms:modified xsi:type="dcterms:W3CDTF">2022-08-16T21:06:00Z</dcterms:modified>
</cp:coreProperties>
</file>