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CEDA4" w14:textId="77777777" w:rsidR="00B6702E" w:rsidRDefault="0021536B" w:rsidP="00B6702E">
      <w:r w:rsidRPr="00584AA7">
        <w:rPr>
          <w:noProof/>
          <w:lang w:eastAsia="de-DE"/>
        </w:rPr>
        <w:drawing>
          <wp:anchor distT="0" distB="0" distL="114300" distR="114300" simplePos="0" relativeHeight="251661312" behindDoc="0" locked="0" layoutInCell="1" allowOverlap="1" wp14:anchorId="15A1C116" wp14:editId="79793378">
            <wp:simplePos x="0" y="0"/>
            <wp:positionH relativeFrom="column">
              <wp:posOffset>2231957</wp:posOffset>
            </wp:positionH>
            <wp:positionV relativeFrom="paragraph">
              <wp:posOffset>-845684</wp:posOffset>
            </wp:positionV>
            <wp:extent cx="589208" cy="619676"/>
            <wp:effectExtent l="0" t="0" r="1905" b="0"/>
            <wp:wrapNone/>
            <wp:docPr id="4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3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9279" cy="6302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84AA7">
        <w:rPr>
          <w:noProof/>
          <w:lang w:eastAsia="de-DE"/>
        </w:rPr>
        <w:drawing>
          <wp:anchor distT="0" distB="0" distL="114300" distR="114300" simplePos="0" relativeHeight="251662336" behindDoc="0" locked="0" layoutInCell="1" allowOverlap="1" wp14:anchorId="39B87190" wp14:editId="73E97B99">
            <wp:simplePos x="0" y="0"/>
            <wp:positionH relativeFrom="margin">
              <wp:posOffset>6350</wp:posOffset>
            </wp:positionH>
            <wp:positionV relativeFrom="paragraph">
              <wp:posOffset>-804545</wp:posOffset>
            </wp:positionV>
            <wp:extent cx="695325" cy="585470"/>
            <wp:effectExtent l="0" t="0" r="9525" b="5080"/>
            <wp:wrapNone/>
            <wp:docPr id="5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4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585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110A8" w:rsidRPr="00584AA7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379810" wp14:editId="72D184D6">
                <wp:simplePos x="0" y="0"/>
                <wp:positionH relativeFrom="column">
                  <wp:posOffset>221615</wp:posOffset>
                </wp:positionH>
                <wp:positionV relativeFrom="paragraph">
                  <wp:posOffset>-1086485</wp:posOffset>
                </wp:positionV>
                <wp:extent cx="2570480" cy="542925"/>
                <wp:effectExtent l="0" t="0" r="0" b="0"/>
                <wp:wrapNone/>
                <wp:docPr id="6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0480" cy="542925"/>
                        </a:xfrm>
                        <a:prstGeom prst="rect">
                          <a:avLst/>
                        </a:prstGeom>
                        <a:effectLst>
                          <a:innerShdw blurRad="63500" dist="50800" dir="162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txbx>
                        <w:txbxContent>
                          <w:p w14:paraId="3DF5742B" w14:textId="77777777" w:rsidR="00584AA7" w:rsidRPr="001110A8" w:rsidRDefault="00584AA7" w:rsidP="00584AA7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 w:rsidRPr="001110A8"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Michael</w:t>
                            </w:r>
                            <w:r w:rsidR="007B381C"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s</w:t>
                            </w:r>
                            <w:r w:rsidRPr="001110A8"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chule</w:t>
                            </w:r>
                          </w:p>
                        </w:txbxContent>
                      </wps:txbx>
                      <wps:bodyPr spcFirstLastPara="1" wrap="square" numCol="1">
                        <a:prstTxWarp prst="textArchUp">
                          <a:avLst>
                            <a:gd name="adj" fmla="val 11455797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379810" id="Rechteck 5" o:spid="_x0000_s1026" style="position:absolute;margin-left:17.45pt;margin-top:-85.55pt;width:202.4pt;height:4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9RvVBQIAAOwDAAAOAAAAZHJzL2Uyb0RvYy54bWysU01v2zAMvQ/YfxB0X2xncZoGcYqiRXcp&#10;tmBpsTMjy7E262OUEjv/fpScJcV2G+aDLIrU4+MjtbobdMeOEr2ypuLFJOdMGmFrZfYVf315+rDg&#10;zAcwNXTWyIqfpOd36/fvVr1byqltbVdLZARi/LJ3FW9DcMss86KVGvzEOmnI2VjUEMjEfVYj9ISu&#10;u2ya5/Ost1g7tEJ6T6ePo5OvE37TSBG+NI2XgXUVJ24hrZjWXVyz9QqWewTXKnGmAf/AQoMylPQC&#10;9QgB2AHVX1BaCbTeNmEirM5s0yghUw1UTZH/Uc22BSdTLSSOdxeZ/P+DFZ+PW7dBkqF3fulpG6sY&#10;GtTxT/zYkMQ6XcSSQ2CCDqflTT5bkKaCfOVsejsto5rZ9bZDHz5Jq1ncVBypGUkjOD77MIb+DonJ&#10;ZGoXuaKhjJG4beue7boDfoW64vOPZU7pahXBynwxGtTLYk6TQF8Cj4gPHbIjUMd3HYgfY87OtTAe&#10;EgrFXvNTdKJ9SZmsN2yyqzRxF4bdcNZrZ+vTBpl34klR3mfwYQNIA1Rw1tNQVdz/PABKzsxBP1hi&#10;VFxIvgzfAN1Zm0Cq3qNoX93INioUZdjXzICmdwP1d84a3RE2VcaKYlaWN7c35zKSool2LH9EjteN&#10;vT8E26ikduQ+EqbIaNBIpTvn8Y8z+9ZOUddHuv4FAAD//wMAUEsDBBQABgAIAAAAIQA65eAO5AAA&#10;AAsBAAAPAAAAZHJzL2Rvd25yZXYueG1sTI9NS8NAEIbvgv9hGcGLtJvY2o+YTZGCWIpQmtaet8mY&#10;BLOzaXabxH/veNLjzDy887zxajC16LB1lSUF4TgAgZTZvKJCwfHwOlqAcF5TrmtLqOAbHayS25tY&#10;R7ntaY9d6gvBIeQiraD0vomkdFmJRruxbZD49mlboz2PbSHzVvccbmr5GAQzaXRF/KHUDa5LzL7S&#10;q1HQZ7vudHh/k7uH08bSZXNZpx9bpe7vhpdnEB4H/wfDrz6rQ8JOZ3ul3IlawWS6ZFLBKJyHIQgm&#10;ppPlHMSZV4unGcgklv87JD8AAAD//wMAUEsBAi0AFAAGAAgAAAAhALaDOJL+AAAA4QEAABMAAAAA&#10;AAAAAAAAAAAAAAAAAFtDb250ZW50X1R5cGVzXS54bWxQSwECLQAUAAYACAAAACEAOP0h/9YAAACU&#10;AQAACwAAAAAAAAAAAAAAAAAvAQAAX3JlbHMvLnJlbHNQSwECLQAUAAYACAAAACEAufUb1QUCAADs&#10;AwAADgAAAAAAAAAAAAAAAAAuAgAAZHJzL2Uyb0RvYy54bWxQSwECLQAUAAYACAAAACEAOuXgDuQA&#10;AAALAQAADwAAAAAAAAAAAAAAAABfBAAAZHJzL2Rvd25yZXYueG1sUEsFBgAAAAAEAAQA8wAAAHAF&#10;AAAAAA==&#10;" filled="f" stroked="f">
                <v:textbox>
                  <w:txbxContent>
                    <w:p w14:paraId="3DF5742B" w14:textId="77777777" w:rsidR="00584AA7" w:rsidRPr="001110A8" w:rsidRDefault="00584AA7" w:rsidP="00584AA7">
                      <w:pPr>
                        <w:pStyle w:val="StandardWeb"/>
                        <w:spacing w:before="0" w:beforeAutospacing="0" w:after="0" w:afterAutospacing="0"/>
                        <w:rPr>
                          <w:color w:val="000000" w:themeColor="text1"/>
                          <w:sz w:val="56"/>
                          <w:szCs w:val="56"/>
                        </w:rPr>
                      </w:pPr>
                      <w:r w:rsidRPr="001110A8"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 w:val="56"/>
                          <w:szCs w:val="56"/>
                        </w:rPr>
                        <w:t>Michael</w:t>
                      </w:r>
                      <w:r w:rsidR="007B381C"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 w:val="56"/>
                          <w:szCs w:val="56"/>
                        </w:rPr>
                        <w:t>s</w:t>
                      </w:r>
                      <w:r w:rsidRPr="001110A8"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 w:val="56"/>
                          <w:szCs w:val="56"/>
                        </w:rPr>
                        <w:t>chule</w:t>
                      </w:r>
                    </w:p>
                  </w:txbxContent>
                </v:textbox>
              </v:rect>
            </w:pict>
          </mc:Fallback>
        </mc:AlternateContent>
      </w:r>
      <w:r w:rsidR="00D325C6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AE1FC94" wp14:editId="7AA396E6">
                <wp:simplePos x="0" y="0"/>
                <wp:positionH relativeFrom="column">
                  <wp:align>left</wp:align>
                </wp:positionH>
                <wp:positionV relativeFrom="paragraph">
                  <wp:posOffset>-86361</wp:posOffset>
                </wp:positionV>
                <wp:extent cx="5915025" cy="19050"/>
                <wp:effectExtent l="0" t="0" r="28575" b="19050"/>
                <wp:wrapNone/>
                <wp:docPr id="7" name="Gerader Verbinde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150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FAB2E7" id="Gerader Verbinder 7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margin;mso-height-relative:margin" from="0,-6.8pt" to="465.75pt,-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DoTwgEAAMQDAAAOAAAAZHJzL2Uyb0RvYy54bWysU02P0zAQvSPxHyzfaZJKZdmo6R52xV4Q&#10;VMDu3XXGjYW/NDZN+u8ZO21AfEgIcbE88Zs3895MtneTNewEGLV3HW9WNWfgpO+1O3b86fPbV284&#10;i0m4XhjvoONniPxu9/LFdgwtrP3gTQ/IiMTFdgwdH1IKbVVFOYAVceUDOHpUHq1IFOKx6lGMxG5N&#10;ta7r19XosQ/oJcRIXx/mR74r/EqBTB+UipCY6Tj1lsqJ5Tzks9ptRXtEEQYtL22If+jCCu2o6EL1&#10;IJJgX1H/QmW1RB+9SivpbeWV0hKKBlLT1D+p+TSIAEULmRPDYlP8f7Ty/WmPTPcdv+HMCUsjegQU&#10;eSjPgAft8u0m2zSG2BL63u3xEsWwx6x5UmiZMjo80wYUF0gXm4rJ58VkmBKT9HFz22zq9YYzSW/N&#10;bb0pQ6hmmkwXMKZH8JblS8eNdtkD0YrTu5ioNEGvEApyW3Mj5ZbOBjLYuI+gSBcVnFsqGwX3BtlJ&#10;0C70X5osirgKMqcobcySVJeSf0y6YHMalC3728QFXSp6l5ZEq53H31VN07VVNeOvqmetWfbB9+cy&#10;lmIHrUpRdlnrvIs/xiX9+8+3+wYAAP//AwBQSwMEFAAGAAgAAAAhAM1gEdvbAAAACAEAAA8AAABk&#10;cnMvZG93bnJldi54bWxMj8FuwjAQRO+V+AdrkXoDO6CkbRoHUaSq5wIXbk68TaLG6xAbSP++y6k9&#10;zs5q5k2xmVwvrjiGzpOGZKlAINXedtRoOB7eF88gQjRkTe8JNfxggE05eyhMbv2NPvG6j43gEAq5&#10;0dDGOORShrpFZ8LSD0jsffnRmchybKQdzY3DXS9XSmXSmY64oTUD7lqsv/cXp+Hw4dRUxW6HdH5S&#10;29NbmtEp1fpxPm1fQUSc4t8z3PEZHUpmqvyFbBC9Bh4SNSySdQaC7Zd1koKo7heVgSwL+X9A+QsA&#10;AP//AwBQSwECLQAUAAYACAAAACEAtoM4kv4AAADhAQAAEwAAAAAAAAAAAAAAAAAAAAAAW0NvbnRl&#10;bnRfVHlwZXNdLnhtbFBLAQItABQABgAIAAAAIQA4/SH/1gAAAJQBAAALAAAAAAAAAAAAAAAAAC8B&#10;AABfcmVscy8ucmVsc1BLAQItABQABgAIAAAAIQCCTDoTwgEAAMQDAAAOAAAAAAAAAAAAAAAAAC4C&#10;AABkcnMvZTJvRG9jLnhtbFBLAQItABQABgAIAAAAIQDNYBHb2wAAAAgBAAAPAAAAAAAAAAAAAAAA&#10;ABwEAABkcnMvZG93bnJldi54bWxQSwUGAAAAAAQABADzAAAAJAUAAAAA&#10;" strokecolor="black [3200]" strokeweight=".5pt">
                <v:stroke joinstyle="miter"/>
              </v:line>
            </w:pict>
          </mc:Fallback>
        </mc:AlternateContent>
      </w:r>
      <w:r w:rsidR="00D325C6" w:rsidRPr="00584AA7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E0ED5D" wp14:editId="7FFEF3B4">
                <wp:simplePos x="0" y="0"/>
                <wp:positionH relativeFrom="column">
                  <wp:posOffset>633095</wp:posOffset>
                </wp:positionH>
                <wp:positionV relativeFrom="paragraph">
                  <wp:posOffset>-476885</wp:posOffset>
                </wp:positionV>
                <wp:extent cx="2264410" cy="260985"/>
                <wp:effectExtent l="0" t="0" r="0" b="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4410" cy="2609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4E9E733" w14:textId="77777777" w:rsidR="00584AA7" w:rsidRPr="00E75584" w:rsidRDefault="00584AA7" w:rsidP="00584AA7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color w:val="92D050"/>
                              </w:rPr>
                            </w:pPr>
                            <w:r w:rsidRPr="00E75584">
                              <w:rPr>
                                <w:rFonts w:ascii="Comic Sans MS" w:hAnsi="Comic Sans MS" w:cstheme="minorBidi"/>
                                <w:color w:val="92D050"/>
                                <w:kern w:val="24"/>
                                <w:sz w:val="22"/>
                                <w:szCs w:val="22"/>
                                <w14:shadow w14:blurRad="114300" w14:dist="0" w14:dir="0" w14:sx="0" w14:sy="0" w14:kx="0" w14:ky="0" w14:algn="none">
                                  <w14:srgbClr w14:val="000000"/>
                                </w14:shadow>
                                <w14:textOutline w14:w="9525" w14:cap="flat" w14:cmpd="sng" w14:algn="ctr">
                                  <w14:solidFill>
                                    <w14:schemeClr w14:val="accent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Grundschule im Grünen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0E0ED5D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7" type="#_x0000_t202" style="position:absolute;margin-left:49.85pt;margin-top:-37.55pt;width:178.3pt;height:20.5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5oqgQEAAPACAAAOAAAAZHJzL2Uyb0RvYy54bWysUk1v2zAMvQ/YfxB0b+wYXdAZcYqtRXcp&#10;tgHdfoAiS7EAS9RIJXb+fSklS4rtNuxCSfx4fHzU+n72ozgYJAehk8tFLYUJGnoXdp38+ePp5k4K&#10;Sir0aoRgOnk0JO8379+tp9iaBgYYe4OCQQK1U+zkkFJsq4r0YLyiBUQTOGgBvUr8xF3Vo5oY3Y9V&#10;U9eragLsI4I2ROx9PAXlpuBba3T6Zi2ZJMZOMrdULBa7zbbarFW7QxUHp8801D+w8MoFbnqBelRJ&#10;iT26v6C80wgENi00+AqsddqUGXiaZf3HNC+DiqbMwuJQvMhE/w9Wfz28xO8o0vwZZl5gFmSK1BI7&#10;8zyzRZ9PZio4zhIeL7KZOQnNzqZZ3d4uOaQ51qzqj3cfMkx1rY5I6YsBL/Klk8hrKWqpwzOlU+rv&#10;lNwswJMbx+y/Usm3NG9n4fo3NLfQH5n9xAvsJP3aKzRSYBofoOw7g1H8tE8MWPpklFPNGZxlLUzP&#10;XyDv7e27ZF0/6uYVAAD//wMAUEsDBBQABgAIAAAAIQDcKIKT3wAAAAoBAAAPAAAAZHJzL2Rvd25y&#10;ZXYueG1sTI/LTsMwEEX3SPyDNUjsWju06SPEqSoeEgs2lLCfxtMkIraj2G3Sv2dYwXJmju6cm+8m&#10;24kLDaH1TkMyVyDIVd60rtZQfr7ONiBCRGew8440XCnArri9yTEzfnQfdDnEWnCICxlqaGLsMylD&#10;1ZDFMPc9Ob6d/GAx8jjU0gw4crjt5INSK2mxdfyhwZ6eGqq+D2erIUazT67liw1vX9P789ioKsVS&#10;6/u7af8IItIU/2D41Wd1KNjp6M/OBNFp2G7XTGqYrdMEBAPLdLUAceTNYqlAFrn8X6H4AQAA//8D&#10;AFBLAQItABQABgAIAAAAIQC2gziS/gAAAOEBAAATAAAAAAAAAAAAAAAAAAAAAABbQ29udGVudF9U&#10;eXBlc10ueG1sUEsBAi0AFAAGAAgAAAAhADj9If/WAAAAlAEAAAsAAAAAAAAAAAAAAAAALwEAAF9y&#10;ZWxzLy5yZWxzUEsBAi0AFAAGAAgAAAAhAAGfmiqBAQAA8AIAAA4AAAAAAAAAAAAAAAAALgIAAGRy&#10;cy9lMm9Eb2MueG1sUEsBAi0AFAAGAAgAAAAhANwogpPfAAAACgEAAA8AAAAAAAAAAAAAAAAA2wMA&#10;AGRycy9kb3ducmV2LnhtbFBLBQYAAAAABAAEAPMAAADnBAAAAAA=&#10;" filled="f" stroked="f">
                <v:textbox style="mso-fit-shape-to-text:t">
                  <w:txbxContent>
                    <w:p w14:paraId="34E9E733" w14:textId="77777777" w:rsidR="00584AA7" w:rsidRPr="00E75584" w:rsidRDefault="00584AA7" w:rsidP="00584AA7">
                      <w:pPr>
                        <w:pStyle w:val="StandardWeb"/>
                        <w:spacing w:before="0" w:beforeAutospacing="0" w:after="0" w:afterAutospacing="0"/>
                        <w:rPr>
                          <w:color w:val="92D050"/>
                        </w:rPr>
                      </w:pPr>
                      <w:r w:rsidRPr="00E75584">
                        <w:rPr>
                          <w:rFonts w:ascii="Comic Sans MS" w:hAnsi="Comic Sans MS" w:cstheme="minorBidi"/>
                          <w:color w:val="92D050"/>
                          <w:kern w:val="24"/>
                          <w:sz w:val="22"/>
                          <w:szCs w:val="22"/>
                          <w14:shadow w14:blurRad="114300" w14:dist="0" w14:dir="0" w14:sx="0" w14:sy="0" w14:kx="0" w14:ky="0" w14:algn="none">
                            <w14:srgbClr w14:val="000000"/>
                          </w14:shadow>
                          <w14:textOutline w14:w="9525" w14:cap="flat" w14:cmpd="sng" w14:algn="ctr">
                            <w14:solidFill>
                              <w14:schemeClr w14:val="accent6"/>
                            </w14:solidFill>
                            <w14:prstDash w14:val="solid"/>
                            <w14:round/>
                          </w14:textOutline>
                        </w:rPr>
                        <w:t>Grundschule im Grünen</w:t>
                      </w:r>
                    </w:p>
                  </w:txbxContent>
                </v:textbox>
              </v:shape>
            </w:pict>
          </mc:Fallback>
        </mc:AlternateContent>
      </w:r>
      <w:r w:rsidR="00D325C6" w:rsidRPr="00584AA7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D84862" wp14:editId="6E5DCB83">
                <wp:simplePos x="0" y="0"/>
                <wp:positionH relativeFrom="column">
                  <wp:posOffset>1004570</wp:posOffset>
                </wp:positionH>
                <wp:positionV relativeFrom="paragraph">
                  <wp:posOffset>-876935</wp:posOffset>
                </wp:positionV>
                <wp:extent cx="924560" cy="390525"/>
                <wp:effectExtent l="0" t="0" r="0" b="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4560" cy="3905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C83FA16" w14:textId="77777777" w:rsidR="00584AA7" w:rsidRPr="001110A8" w:rsidRDefault="00584AA7" w:rsidP="00584AA7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1110A8"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Tinnen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D84862" id="Textfeld 2" o:spid="_x0000_s1028" type="#_x0000_t202" style="position:absolute;margin-left:79.1pt;margin-top:-69.05pt;width:72.8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mnUggEAAO8CAAAOAAAAZHJzL2Uyb0RvYy54bWysUk1v2zAMvQ/ofxB0b+x6S7EacYqtRXcZ&#10;tgHdfoAiS7EAS1RJJXb+/SglTYrtNuxCSfx4fHzU6n72o9gbJAehkzeLWgoTNPQubDv56+fT9Ucp&#10;KKnQqxGC6eTBkLxfX71bTbE1DQww9gYFgwRqp9jJIaXYVhXpwXhFC4gmcNACepX4iduqRzUxuh+r&#10;pq5vqwmwjwjaELH38RiU64JvrdHpu7Vkkhg7ydxSsVjsJttqvVLtFlUcnD7RUP/AwisXuOkZ6lEl&#10;JXbo/oLyTiMQ2LTQ4Cuw1mlTZuBpbuo/pnkeVDRlFhaH4lkm+n+w+tv+Of5AkebPMPMCsyBTpJbY&#10;meeZLfp8MlPBcZbwcJbNzElodt41H5a3HNEcen9XL5tlRqkuxREpfTHgRb50EnkrRSy1/0rpmPqa&#10;knsFeHLjmP0XJvmW5s0sXN/J5pXlBvoDk594f52kl51CIwWm8QHKuo9gn3YJrCt9Msqx5gTOqham&#10;px+Q1/b2XbIu/3T9GwAA//8DAFBLAwQUAAYACAAAACEAW3IuKN8AAAAMAQAADwAAAGRycy9kb3du&#10;cmV2LnhtbEyPwU7DMBBE70j8g7VI3Fo7DU1DiFMhEFcQhSJxc+NtEhGvo9htwt+znOA4s0+zM+V2&#10;dr044xg6TxqSpQKBVHvbUaPh/e1pkYMI0ZA1vSfU8I0BttXlRWkK6yd6xfMuNoJDKBRGQxvjUEgZ&#10;6hadCUs/IPHt6EdnIsuxkXY0E4e7Xq6UyqQzHfGH1gz40GL9tTs5Dfvn4+fHjXppHt16mPysJLlb&#10;qfX11Xx/ByLiHP9g+K3P1aHiTgd/IhtEz3qdrxjVsEjSPAHBSKpSXnNga5NlIKtS/h9R/QAAAP//&#10;AwBQSwECLQAUAAYACAAAACEAtoM4kv4AAADhAQAAEwAAAAAAAAAAAAAAAAAAAAAAW0NvbnRlbnRf&#10;VHlwZXNdLnhtbFBLAQItABQABgAIAAAAIQA4/SH/1gAAAJQBAAALAAAAAAAAAAAAAAAAAC8BAABf&#10;cmVscy8ucmVsc1BLAQItABQABgAIAAAAIQB4cmnUggEAAO8CAAAOAAAAAAAAAAAAAAAAAC4CAABk&#10;cnMvZTJvRG9jLnhtbFBLAQItABQABgAIAAAAIQBbci4o3wAAAAwBAAAPAAAAAAAAAAAAAAAAANwD&#10;AABkcnMvZG93bnJldi54bWxQSwUGAAAAAAQABADzAAAA6AQAAAAA&#10;" filled="f" stroked="f">
                <v:textbox>
                  <w:txbxContent>
                    <w:p w14:paraId="0C83FA16" w14:textId="77777777" w:rsidR="00584AA7" w:rsidRPr="001110A8" w:rsidRDefault="00584AA7" w:rsidP="00584AA7">
                      <w:pPr>
                        <w:pStyle w:val="StandardWeb"/>
                        <w:spacing w:before="0" w:beforeAutospacing="0" w:after="0" w:afterAutospacing="0"/>
                        <w:rPr>
                          <w:color w:val="000000" w:themeColor="text1"/>
                          <w:sz w:val="36"/>
                          <w:szCs w:val="36"/>
                        </w:rPr>
                      </w:pPr>
                      <w:r w:rsidRPr="001110A8"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Tinnen</w:t>
                      </w:r>
                    </w:p>
                  </w:txbxContent>
                </v:textbox>
              </v:shape>
            </w:pict>
          </mc:Fallback>
        </mc:AlternateContent>
      </w:r>
      <w:r w:rsidR="00D325C6">
        <w:t xml:space="preserve"> </w:t>
      </w:r>
    </w:p>
    <w:p w14:paraId="0FC5830C" w14:textId="77777777" w:rsidR="00B6702E" w:rsidRPr="00B6702E" w:rsidRDefault="00B6702E" w:rsidP="00B6702E">
      <w:pPr>
        <w:rPr>
          <w:sz w:val="24"/>
          <w:szCs w:val="24"/>
        </w:rPr>
      </w:pPr>
      <w:r>
        <w:rPr>
          <w:rFonts w:eastAsia="Times New Roman" w:cstheme="minorHAnsi"/>
          <w:lang w:eastAsia="de-DE"/>
        </w:rPr>
        <w:t>Liebe Eltern der zukünftigen Klasse 3,</w:t>
      </w:r>
    </w:p>
    <w:p w14:paraId="27412E5D" w14:textId="77777777" w:rsidR="00B6702E" w:rsidRDefault="00B6702E" w:rsidP="00B6702E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de-DE"/>
        </w:rPr>
      </w:pPr>
    </w:p>
    <w:p w14:paraId="0A9C78CF" w14:textId="77777777" w:rsidR="00B6702E" w:rsidRDefault="00B6702E" w:rsidP="00B6702E">
      <w:pPr>
        <w:spacing w:after="0" w:line="240" w:lineRule="auto"/>
        <w:jc w:val="both"/>
        <w:rPr>
          <w:rFonts w:eastAsia="Times New Roman" w:cstheme="minorHAnsi"/>
          <w:lang w:eastAsia="de-DE"/>
        </w:rPr>
      </w:pPr>
      <w:r>
        <w:rPr>
          <w:rFonts w:eastAsia="Times New Roman" w:cstheme="minorHAnsi"/>
          <w:lang w:eastAsia="de-DE"/>
        </w:rPr>
        <w:t>nun dauert es nicht mehr lange bis zum Beginn der Sommerferien.</w:t>
      </w:r>
    </w:p>
    <w:p w14:paraId="2FD35A91" w14:textId="77777777" w:rsidR="00B6702E" w:rsidRPr="00B6702E" w:rsidRDefault="00B6702E" w:rsidP="00B6702E">
      <w:pPr>
        <w:spacing w:after="0" w:line="240" w:lineRule="auto"/>
        <w:jc w:val="both"/>
        <w:rPr>
          <w:rFonts w:eastAsia="Times New Roman" w:cstheme="minorHAnsi"/>
          <w:lang w:eastAsia="de-DE"/>
        </w:rPr>
      </w:pPr>
      <w:r>
        <w:rPr>
          <w:rFonts w:eastAsia="Times New Roman" w:cstheme="minorHAnsi"/>
          <w:lang w:eastAsia="de-DE"/>
        </w:rPr>
        <w:t xml:space="preserve">Für das </w:t>
      </w:r>
      <w:r>
        <w:rPr>
          <w:rFonts w:eastAsia="Times New Roman" w:cstheme="minorHAnsi"/>
          <w:b/>
          <w:bCs/>
          <w:lang w:eastAsia="de-DE"/>
        </w:rPr>
        <w:t>Schuljahr 2022/23</w:t>
      </w:r>
      <w:r>
        <w:rPr>
          <w:rFonts w:eastAsia="Times New Roman" w:cstheme="minorHAnsi"/>
          <w:lang w:eastAsia="de-DE"/>
        </w:rPr>
        <w:t xml:space="preserve"> benötigt Ihr Kind einige Arbeitshefte und Materialien, die Sie bitte bis zum Beginn des neuen Schuljahres kaufen.  </w:t>
      </w:r>
    </w:p>
    <w:p w14:paraId="5A463D72" w14:textId="77777777" w:rsidR="00B6702E" w:rsidRDefault="00B6702E" w:rsidP="00B6702E">
      <w:pPr>
        <w:spacing w:after="0" w:line="240" w:lineRule="auto"/>
        <w:jc w:val="both"/>
        <w:rPr>
          <w:rFonts w:eastAsia="Times New Roman" w:cstheme="minorHAnsi"/>
          <w:b/>
          <w:lang w:eastAsia="de-DE"/>
        </w:rPr>
      </w:pPr>
      <w:r>
        <w:rPr>
          <w:rFonts w:eastAsia="Times New Roman" w:cstheme="minorHAnsi"/>
          <w:b/>
          <w:lang w:eastAsia="de-DE"/>
        </w:rPr>
        <w:t xml:space="preserve">Tipp: Bei den Buchhändlern vor Ort (z.B. in Haren) ist die Bestellung von Arbeitsheften besonders unkompliziert! </w:t>
      </w:r>
      <w:r>
        <w:rPr>
          <w:rFonts w:eastAsia="Times New Roman" w:cstheme="minorHAnsi"/>
          <w:b/>
          <w:lang w:eastAsia="de-DE"/>
        </w:rPr>
        <w:sym w:font="Wingdings" w:char="F04A"/>
      </w:r>
    </w:p>
    <w:p w14:paraId="53B03746" w14:textId="77777777" w:rsidR="00B6702E" w:rsidRDefault="00B6702E" w:rsidP="00B6702E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de-DE"/>
        </w:rPr>
      </w:pPr>
    </w:p>
    <w:p w14:paraId="2A4551BF" w14:textId="77777777" w:rsidR="00B6702E" w:rsidRDefault="00B6702E" w:rsidP="00B6702E">
      <w:pPr>
        <w:spacing w:after="0" w:line="240" w:lineRule="auto"/>
        <w:contextualSpacing/>
        <w:rPr>
          <w:rFonts w:eastAsia="Times New Roman" w:cstheme="minorHAnsi"/>
          <w:b/>
          <w:u w:val="single"/>
          <w:lang w:eastAsia="de-DE"/>
        </w:rPr>
      </w:pPr>
      <w:r>
        <w:rPr>
          <w:rFonts w:eastAsia="Times New Roman" w:cstheme="minorHAnsi"/>
          <w:b/>
          <w:u w:val="single"/>
          <w:lang w:eastAsia="de-DE"/>
        </w:rPr>
        <w:t>Arbeitshefte für die Klasse 3 (bitte beschriften und evtl. mit Umschlag versehen):</w:t>
      </w:r>
    </w:p>
    <w:p w14:paraId="405DD3A5" w14:textId="77777777" w:rsidR="00B6702E" w:rsidRDefault="00B6702E" w:rsidP="00B6702E">
      <w:pPr>
        <w:spacing w:after="0" w:line="240" w:lineRule="auto"/>
        <w:contextualSpacing/>
        <w:rPr>
          <w:rFonts w:eastAsia="Times New Roman" w:cstheme="minorHAnsi"/>
          <w:b/>
          <w:sz w:val="12"/>
          <w:szCs w:val="12"/>
          <w:u w:val="single"/>
          <w:lang w:eastAsia="de-D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7"/>
        <w:gridCol w:w="2499"/>
        <w:gridCol w:w="1038"/>
      </w:tblGrid>
      <w:tr w:rsidR="00B6702E" w14:paraId="5D0DF689" w14:textId="77777777" w:rsidTr="00B6702E"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D30D0" w14:textId="77777777" w:rsidR="00B6702E" w:rsidRDefault="00B6702E">
            <w:pPr>
              <w:keepNext/>
              <w:spacing w:after="0" w:line="240" w:lineRule="auto"/>
              <w:contextualSpacing/>
              <w:outlineLvl w:val="0"/>
              <w:rPr>
                <w:rFonts w:eastAsia="Times New Roman" w:cstheme="minorHAnsi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de-DE"/>
              </w:rPr>
              <w:t>Titel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68D87" w14:textId="77777777" w:rsidR="00B6702E" w:rsidRDefault="00B6702E">
            <w:p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de-DE"/>
              </w:rPr>
              <w:t>Verlag/Best.-Nr.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05873" w14:textId="77777777" w:rsidR="00B6702E" w:rsidRDefault="00B6702E">
            <w:p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de-DE"/>
              </w:rPr>
              <w:t>Neupreis</w:t>
            </w:r>
          </w:p>
        </w:tc>
      </w:tr>
      <w:tr w:rsidR="00B6702E" w14:paraId="1987C0EA" w14:textId="77777777" w:rsidTr="00B6702E"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7DFE6" w14:textId="77777777" w:rsidR="00B6702E" w:rsidRDefault="00B6702E">
            <w:pPr>
              <w:spacing w:after="0" w:line="240" w:lineRule="auto"/>
              <w:contextualSpacing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>
              <w:rPr>
                <w:rFonts w:eastAsia="Times New Roman" w:cstheme="minorHAnsi"/>
                <w:sz w:val="24"/>
                <w:szCs w:val="24"/>
                <w:lang w:eastAsia="de-DE"/>
              </w:rPr>
              <w:t>Flex und Flo 3 – Paket 3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57D9A" w14:textId="77777777" w:rsidR="00B6702E" w:rsidRDefault="00B6702E">
            <w:pPr>
              <w:spacing w:after="0" w:line="240" w:lineRule="auto"/>
              <w:contextualSpacing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>
              <w:rPr>
                <w:rFonts w:eastAsia="Times New Roman" w:cstheme="minorHAnsi"/>
                <w:sz w:val="24"/>
                <w:szCs w:val="24"/>
                <w:lang w:eastAsia="de-DE"/>
              </w:rPr>
              <w:t>Diesterweg / 118194-4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0714F" w14:textId="77777777" w:rsidR="00B6702E" w:rsidRDefault="00B6702E">
            <w:pPr>
              <w:spacing w:after="0" w:line="240" w:lineRule="auto"/>
              <w:contextualSpacing/>
              <w:jc w:val="right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>
              <w:rPr>
                <w:rFonts w:eastAsia="Times New Roman" w:cstheme="minorHAnsi"/>
                <w:sz w:val="24"/>
                <w:szCs w:val="24"/>
                <w:lang w:eastAsia="de-DE"/>
              </w:rPr>
              <w:t>20,50 €</w:t>
            </w:r>
          </w:p>
        </w:tc>
      </w:tr>
      <w:tr w:rsidR="00B6702E" w14:paraId="25EE6DF8" w14:textId="77777777" w:rsidTr="00B6702E"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082FD" w14:textId="77777777" w:rsidR="00B6702E" w:rsidRDefault="00B6702E">
            <w:pPr>
              <w:spacing w:after="0" w:line="240" w:lineRule="auto"/>
              <w:contextualSpacing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>
              <w:rPr>
                <w:rFonts w:eastAsia="Times New Roman" w:cstheme="minorHAnsi"/>
                <w:sz w:val="24"/>
                <w:szCs w:val="24"/>
                <w:lang w:eastAsia="de-DE"/>
              </w:rPr>
              <w:t>Flex und Flo 3 -Trainingsheft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DDD4F" w14:textId="77777777" w:rsidR="00B6702E" w:rsidRDefault="00B6702E">
            <w:pPr>
              <w:spacing w:after="0" w:line="240" w:lineRule="auto"/>
              <w:contextualSpacing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>
              <w:rPr>
                <w:rFonts w:eastAsia="Times New Roman" w:cstheme="minorHAnsi"/>
                <w:sz w:val="24"/>
                <w:szCs w:val="24"/>
                <w:lang w:eastAsia="de-DE"/>
              </w:rPr>
              <w:t>Diesterweg / 118246-0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FD86C" w14:textId="77777777" w:rsidR="00B6702E" w:rsidRDefault="00B6702E">
            <w:pPr>
              <w:spacing w:after="0" w:line="240" w:lineRule="auto"/>
              <w:contextualSpacing/>
              <w:jc w:val="right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>
              <w:rPr>
                <w:rFonts w:eastAsia="Times New Roman" w:cstheme="minorHAnsi"/>
                <w:sz w:val="24"/>
                <w:szCs w:val="24"/>
                <w:lang w:eastAsia="de-DE"/>
              </w:rPr>
              <w:t>5,75 €</w:t>
            </w:r>
          </w:p>
        </w:tc>
      </w:tr>
      <w:tr w:rsidR="00B6702E" w14:paraId="67A3CD1D" w14:textId="77777777" w:rsidTr="00B6702E"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D888D" w14:textId="77777777" w:rsidR="00B6702E" w:rsidRDefault="00B6702E">
            <w:pPr>
              <w:spacing w:after="0" w:line="240" w:lineRule="auto"/>
              <w:contextualSpacing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>
              <w:rPr>
                <w:rFonts w:eastAsia="Times New Roman" w:cstheme="minorHAnsi"/>
                <w:sz w:val="24"/>
                <w:szCs w:val="24"/>
                <w:lang w:eastAsia="de-DE"/>
              </w:rPr>
              <w:t>Richtig rechnen 3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C71AD" w14:textId="77777777" w:rsidR="00B6702E" w:rsidRDefault="00B6702E">
            <w:pPr>
              <w:spacing w:after="0" w:line="240" w:lineRule="auto"/>
              <w:contextualSpacing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>
              <w:rPr>
                <w:rFonts w:eastAsia="Times New Roman" w:cstheme="minorHAnsi"/>
                <w:sz w:val="24"/>
                <w:szCs w:val="24"/>
                <w:lang w:eastAsia="de-DE"/>
              </w:rPr>
              <w:t>Klett / 162088-3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1B544" w14:textId="77777777" w:rsidR="00B6702E" w:rsidRDefault="00B6702E">
            <w:pPr>
              <w:spacing w:after="0" w:line="240" w:lineRule="auto"/>
              <w:contextualSpacing/>
              <w:jc w:val="right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>
              <w:rPr>
                <w:rFonts w:eastAsia="Times New Roman" w:cstheme="minorHAnsi"/>
                <w:sz w:val="24"/>
                <w:szCs w:val="24"/>
                <w:lang w:eastAsia="de-DE"/>
              </w:rPr>
              <w:t>4,25 €</w:t>
            </w:r>
          </w:p>
        </w:tc>
      </w:tr>
      <w:tr w:rsidR="00B6702E" w14:paraId="6E0412ED" w14:textId="77777777" w:rsidTr="00B6702E"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0C275" w14:textId="77777777" w:rsidR="00B6702E" w:rsidRDefault="00B6702E">
            <w:pPr>
              <w:spacing w:after="0" w:line="240" w:lineRule="auto"/>
              <w:contextualSpacing/>
              <w:rPr>
                <w:rFonts w:eastAsia="Times New Roman" w:cstheme="minorHAnsi"/>
                <w:sz w:val="24"/>
                <w:szCs w:val="24"/>
                <w:lang w:val="en-GB" w:eastAsia="de-DE"/>
              </w:rPr>
            </w:pPr>
            <w:r>
              <w:rPr>
                <w:rFonts w:eastAsia="Times New Roman" w:cstheme="minorHAnsi"/>
                <w:sz w:val="24"/>
                <w:szCs w:val="24"/>
                <w:lang w:val="en-GB" w:eastAsia="de-DE"/>
              </w:rPr>
              <w:t xml:space="preserve">Playway 3- Activity Book mit App für Audios 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0ABB7" w14:textId="77777777" w:rsidR="00B6702E" w:rsidRDefault="00B6702E">
            <w:pPr>
              <w:spacing w:after="0" w:line="240" w:lineRule="auto"/>
              <w:contextualSpacing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>
              <w:rPr>
                <w:rFonts w:eastAsia="Times New Roman" w:cstheme="minorHAnsi"/>
                <w:sz w:val="24"/>
                <w:szCs w:val="24"/>
                <w:lang w:eastAsia="de-DE"/>
              </w:rPr>
              <w:t>Klett / 588310-9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86192" w14:textId="77777777" w:rsidR="00B6702E" w:rsidRDefault="00B6702E">
            <w:pPr>
              <w:spacing w:after="0" w:line="240" w:lineRule="auto"/>
              <w:contextualSpacing/>
              <w:jc w:val="right"/>
              <w:rPr>
                <w:rFonts w:eastAsia="Times New Roman" w:cstheme="minorHAnsi"/>
                <w:sz w:val="24"/>
                <w:szCs w:val="24"/>
                <w:lang w:val="en-GB" w:eastAsia="de-DE"/>
              </w:rPr>
            </w:pPr>
            <w:r>
              <w:rPr>
                <w:rFonts w:eastAsia="Times New Roman" w:cstheme="minorHAnsi"/>
                <w:sz w:val="24"/>
                <w:szCs w:val="24"/>
                <w:lang w:val="en-GB" w:eastAsia="de-DE"/>
              </w:rPr>
              <w:t xml:space="preserve">11,25 €    </w:t>
            </w:r>
          </w:p>
        </w:tc>
      </w:tr>
      <w:tr w:rsidR="00B6702E" w14:paraId="560352A3" w14:textId="77777777" w:rsidTr="00B6702E"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6F5BA" w14:textId="77777777" w:rsidR="00B6702E" w:rsidRDefault="00B6702E">
            <w:pPr>
              <w:spacing w:after="0" w:line="240" w:lineRule="auto"/>
              <w:contextualSpacing/>
              <w:rPr>
                <w:rFonts w:eastAsia="Times New Roman" w:cstheme="minorHAnsi"/>
                <w:sz w:val="24"/>
                <w:szCs w:val="24"/>
                <w:lang w:val="en-GB" w:eastAsia="de-DE"/>
              </w:rPr>
            </w:pPr>
            <w:r>
              <w:rPr>
                <w:rFonts w:eastAsia="Times New Roman" w:cstheme="minorHAnsi"/>
                <w:sz w:val="24"/>
                <w:szCs w:val="24"/>
                <w:lang w:val="en-GB" w:eastAsia="de-DE"/>
              </w:rPr>
              <w:t>Richtig schreiben 3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D9C23" w14:textId="77777777" w:rsidR="00B6702E" w:rsidRDefault="00B6702E">
            <w:pPr>
              <w:spacing w:after="0" w:line="240" w:lineRule="auto"/>
              <w:contextualSpacing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>
              <w:rPr>
                <w:rFonts w:eastAsia="Times New Roman" w:cstheme="minorHAnsi"/>
                <w:lang w:val="en-GB" w:eastAsia="de-DE"/>
              </w:rPr>
              <w:t xml:space="preserve">Klett / </w:t>
            </w:r>
            <w:r>
              <w:rPr>
                <w:rFonts w:cstheme="minorHAnsi"/>
                <w:color w:val="3B3C3B"/>
                <w:shd w:val="clear" w:color="auto" w:fill="FFFFFF"/>
              </w:rPr>
              <w:t>162229-0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BD411" w14:textId="77777777" w:rsidR="00B6702E" w:rsidRDefault="00B6702E">
            <w:pPr>
              <w:spacing w:after="0" w:line="240" w:lineRule="auto"/>
              <w:contextualSpacing/>
              <w:jc w:val="right"/>
              <w:rPr>
                <w:rFonts w:eastAsia="Times New Roman" w:cstheme="minorHAnsi"/>
                <w:sz w:val="24"/>
                <w:szCs w:val="24"/>
                <w:lang w:val="en-GB" w:eastAsia="de-DE"/>
              </w:rPr>
            </w:pPr>
            <w:r>
              <w:rPr>
                <w:rFonts w:eastAsia="Times New Roman" w:cstheme="minorHAnsi"/>
                <w:sz w:val="24"/>
                <w:szCs w:val="24"/>
                <w:lang w:val="en-GB" w:eastAsia="de-DE"/>
              </w:rPr>
              <w:t>4,25 €</w:t>
            </w:r>
          </w:p>
        </w:tc>
      </w:tr>
      <w:tr w:rsidR="00B6702E" w14:paraId="473EFCD6" w14:textId="77777777" w:rsidTr="00B6702E"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61579" w14:textId="77777777" w:rsidR="00B6702E" w:rsidRDefault="00B6702E">
            <w:pPr>
              <w:spacing w:after="0" w:line="240" w:lineRule="auto"/>
              <w:contextualSpacing/>
              <w:rPr>
                <w:rFonts w:eastAsia="Times New Roman" w:cstheme="minorHAnsi"/>
                <w:sz w:val="24"/>
                <w:szCs w:val="24"/>
                <w:lang w:val="en-GB" w:eastAsia="de-DE"/>
              </w:rPr>
            </w:pPr>
            <w:r>
              <w:rPr>
                <w:rFonts w:eastAsia="Times New Roman" w:cstheme="minorHAnsi"/>
                <w:sz w:val="24"/>
                <w:szCs w:val="24"/>
                <w:lang w:val="en-GB" w:eastAsia="de-DE"/>
              </w:rPr>
              <w:t>Zebra 3: Paket: Arbeitsheft Lesen/Schreiben und Arbeitsheft Sprache mit Videos und interaktiven Übungen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2B021" w14:textId="77777777" w:rsidR="00B6702E" w:rsidRDefault="00B6702E">
            <w:pPr>
              <w:spacing w:after="0" w:line="240" w:lineRule="auto"/>
              <w:contextualSpacing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>Klett / 271008-8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BAE6A" w14:textId="77777777" w:rsidR="00B6702E" w:rsidRDefault="00B6702E">
            <w:pPr>
              <w:spacing w:after="0" w:line="240" w:lineRule="auto"/>
              <w:contextualSpacing/>
              <w:jc w:val="right"/>
              <w:rPr>
                <w:rFonts w:eastAsia="Times New Roman" w:cstheme="minorHAnsi"/>
                <w:sz w:val="24"/>
                <w:szCs w:val="24"/>
                <w:lang w:val="en-GB" w:eastAsia="de-DE"/>
              </w:rPr>
            </w:pPr>
            <w:r>
              <w:rPr>
                <w:rFonts w:eastAsia="Times New Roman" w:cstheme="minorHAnsi"/>
                <w:sz w:val="24"/>
                <w:szCs w:val="24"/>
                <w:lang w:val="en-GB" w:eastAsia="de-DE"/>
              </w:rPr>
              <w:t>20,95€</w:t>
            </w:r>
          </w:p>
        </w:tc>
      </w:tr>
      <w:tr w:rsidR="00B6702E" w14:paraId="0DCFC005" w14:textId="77777777" w:rsidTr="00B6702E"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67FE6" w14:textId="77777777" w:rsidR="00B6702E" w:rsidRDefault="00B6702E">
            <w:pPr>
              <w:spacing w:after="0" w:line="240" w:lineRule="auto"/>
              <w:contextualSpacing/>
              <w:rPr>
                <w:rFonts w:eastAsia="Times New Roman" w:cstheme="minorHAnsi"/>
                <w:sz w:val="24"/>
                <w:szCs w:val="24"/>
                <w:lang w:val="en-GB" w:eastAsia="de-DE"/>
              </w:rPr>
            </w:pPr>
            <w:r>
              <w:rPr>
                <w:rFonts w:eastAsia="Times New Roman" w:cstheme="minorHAnsi"/>
                <w:sz w:val="24"/>
                <w:szCs w:val="24"/>
                <w:lang w:val="en-GB" w:eastAsia="de-DE"/>
              </w:rPr>
              <w:t>Niko 4 Arbeitsheft zum Sachbuch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57273" w14:textId="77777777" w:rsidR="00B6702E" w:rsidRDefault="00B6702E">
            <w:pPr>
              <w:spacing w:after="0" w:line="240" w:lineRule="auto"/>
              <w:contextualSpacing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>
              <w:rPr>
                <w:rFonts w:eastAsia="Times New Roman" w:cstheme="minorHAnsi"/>
                <w:sz w:val="24"/>
                <w:szCs w:val="24"/>
                <w:lang w:eastAsia="de-DE"/>
              </w:rPr>
              <w:t>Klett / 310611-8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45BBA" w14:textId="77777777" w:rsidR="00B6702E" w:rsidRDefault="00B6702E">
            <w:pPr>
              <w:spacing w:after="0" w:line="240" w:lineRule="auto"/>
              <w:contextualSpacing/>
              <w:jc w:val="right"/>
              <w:rPr>
                <w:rFonts w:eastAsia="Times New Roman" w:cstheme="minorHAnsi"/>
                <w:sz w:val="24"/>
                <w:szCs w:val="24"/>
                <w:lang w:val="en-GB" w:eastAsia="de-DE"/>
              </w:rPr>
            </w:pPr>
            <w:r>
              <w:rPr>
                <w:rFonts w:eastAsia="Times New Roman" w:cstheme="minorHAnsi"/>
                <w:sz w:val="24"/>
                <w:szCs w:val="24"/>
                <w:lang w:val="en-GB" w:eastAsia="de-DE"/>
              </w:rPr>
              <w:t>4,95 €</w:t>
            </w:r>
          </w:p>
        </w:tc>
      </w:tr>
      <w:tr w:rsidR="00B6702E" w14:paraId="33DDD1F7" w14:textId="77777777" w:rsidTr="00B6702E"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6444C" w14:textId="77777777" w:rsidR="00B6702E" w:rsidRDefault="00B6702E">
            <w:pPr>
              <w:spacing w:after="0" w:line="240" w:lineRule="auto"/>
              <w:contextualSpacing/>
              <w:rPr>
                <w:rFonts w:eastAsia="Times New Roman" w:cstheme="minorHAnsi"/>
                <w:sz w:val="24"/>
                <w:szCs w:val="24"/>
                <w:lang w:val="en-GB" w:eastAsia="de-DE"/>
              </w:rPr>
            </w:pPr>
            <w:r>
              <w:rPr>
                <w:rFonts w:eastAsia="Times New Roman" w:cstheme="minorHAnsi"/>
                <w:sz w:val="24"/>
                <w:szCs w:val="24"/>
                <w:lang w:val="en-GB" w:eastAsia="de-DE"/>
              </w:rPr>
              <w:t>Kolibri Arbeitsheft Musik 3/4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7188F" w14:textId="77777777" w:rsidR="00B6702E" w:rsidRDefault="00B6702E">
            <w:pPr>
              <w:spacing w:after="0" w:line="240" w:lineRule="auto"/>
              <w:contextualSpacing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>
              <w:rPr>
                <w:rFonts w:eastAsia="Times New Roman" w:cstheme="minorHAnsi"/>
                <w:sz w:val="24"/>
                <w:szCs w:val="24"/>
                <w:lang w:eastAsia="de-DE"/>
              </w:rPr>
              <w:t>Westermann / 02926-2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61705" w14:textId="77777777" w:rsidR="00B6702E" w:rsidRDefault="00B6702E">
            <w:pPr>
              <w:spacing w:after="0" w:line="240" w:lineRule="auto"/>
              <w:contextualSpacing/>
              <w:jc w:val="right"/>
              <w:rPr>
                <w:rFonts w:eastAsia="Times New Roman" w:cstheme="minorHAnsi"/>
                <w:sz w:val="24"/>
                <w:szCs w:val="24"/>
                <w:lang w:val="en-GB" w:eastAsia="de-DE"/>
              </w:rPr>
            </w:pPr>
            <w:r>
              <w:rPr>
                <w:rFonts w:eastAsia="Times New Roman" w:cstheme="minorHAnsi"/>
                <w:sz w:val="24"/>
                <w:szCs w:val="24"/>
                <w:lang w:val="en-GB" w:eastAsia="de-DE"/>
              </w:rPr>
              <w:t>5,75 €</w:t>
            </w:r>
          </w:p>
        </w:tc>
      </w:tr>
    </w:tbl>
    <w:p w14:paraId="5FCCBE94" w14:textId="77777777" w:rsidR="00B6702E" w:rsidRDefault="00B6702E" w:rsidP="00B6702E">
      <w:pPr>
        <w:spacing w:after="0" w:line="240" w:lineRule="auto"/>
        <w:jc w:val="both"/>
        <w:rPr>
          <w:rFonts w:eastAsia="Times New Roman" w:cstheme="minorHAnsi"/>
          <w:b/>
          <w:bCs/>
          <w:szCs w:val="24"/>
          <w:u w:val="single"/>
          <w:lang w:eastAsia="de-DE"/>
        </w:rPr>
      </w:pPr>
    </w:p>
    <w:p w14:paraId="4CB82967" w14:textId="77777777" w:rsidR="00B6702E" w:rsidRDefault="00B6702E" w:rsidP="00B6702E">
      <w:pPr>
        <w:spacing w:after="0" w:line="240" w:lineRule="auto"/>
        <w:jc w:val="both"/>
        <w:rPr>
          <w:rFonts w:eastAsia="Times New Roman" w:cstheme="minorHAnsi"/>
          <w:b/>
          <w:bCs/>
          <w:szCs w:val="24"/>
          <w:u w:val="single"/>
          <w:lang w:eastAsia="de-DE"/>
        </w:rPr>
      </w:pPr>
      <w:r>
        <w:rPr>
          <w:rFonts w:eastAsia="Times New Roman" w:cstheme="minorHAnsi"/>
          <w:b/>
          <w:bCs/>
          <w:szCs w:val="24"/>
          <w:u w:val="single"/>
          <w:lang w:eastAsia="de-DE"/>
        </w:rPr>
        <w:t>Hefte und Mappen (bitte NICHT beschriften):</w:t>
      </w:r>
    </w:p>
    <w:p w14:paraId="50193500" w14:textId="77777777" w:rsidR="00B6702E" w:rsidRDefault="00B6702E" w:rsidP="00B6702E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Cs w:val="24"/>
          <w:lang w:eastAsia="de-DE"/>
        </w:rPr>
      </w:pPr>
      <w:r>
        <w:rPr>
          <w:rFonts w:eastAsia="Times New Roman" w:cstheme="minorHAnsi"/>
          <w:szCs w:val="24"/>
          <w:lang w:eastAsia="de-DE"/>
        </w:rPr>
        <w:t>4 Schreibhefte A4, Lineatur 3</w:t>
      </w:r>
    </w:p>
    <w:p w14:paraId="72132002" w14:textId="77777777" w:rsidR="00B6702E" w:rsidRDefault="00B6702E" w:rsidP="00B6702E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Cs w:val="24"/>
          <w:lang w:eastAsia="de-DE"/>
        </w:rPr>
      </w:pPr>
      <w:r>
        <w:rPr>
          <w:rFonts w:eastAsia="Times New Roman" w:cstheme="minorHAnsi"/>
          <w:szCs w:val="24"/>
          <w:lang w:eastAsia="de-DE"/>
        </w:rPr>
        <w:t>2 Rechenhefte A4, Lineatur 26</w:t>
      </w:r>
    </w:p>
    <w:p w14:paraId="62BFD2DA" w14:textId="77777777" w:rsidR="00B6702E" w:rsidRDefault="00B6702E" w:rsidP="00B6702E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Cs w:val="24"/>
          <w:lang w:eastAsia="de-DE"/>
        </w:rPr>
      </w:pPr>
      <w:r>
        <w:rPr>
          <w:rFonts w:eastAsia="Times New Roman" w:cstheme="minorHAnsi"/>
          <w:szCs w:val="24"/>
          <w:lang w:eastAsia="de-DE"/>
        </w:rPr>
        <w:t xml:space="preserve">6 </w:t>
      </w:r>
      <w:r>
        <w:rPr>
          <w:rFonts w:eastAsia="Times New Roman" w:cstheme="minorHAnsi"/>
          <w:b/>
          <w:bCs/>
          <w:szCs w:val="24"/>
          <w:lang w:eastAsia="de-DE"/>
        </w:rPr>
        <w:t>stabile Papp-Schnellhefter</w:t>
      </w:r>
      <w:r>
        <w:rPr>
          <w:rFonts w:eastAsia="Times New Roman" w:cstheme="minorHAnsi"/>
          <w:szCs w:val="24"/>
          <w:lang w:eastAsia="de-DE"/>
        </w:rPr>
        <w:t xml:space="preserve"> in den Farben rot, grün, blau, gelb, lila und orange</w:t>
      </w:r>
    </w:p>
    <w:p w14:paraId="7408E536" w14:textId="77777777" w:rsidR="00B6702E" w:rsidRDefault="00B6702E" w:rsidP="00B6702E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Cs w:val="24"/>
          <w:lang w:eastAsia="de-DE"/>
        </w:rPr>
      </w:pPr>
      <w:r>
        <w:rPr>
          <w:rFonts w:eastAsia="Times New Roman" w:cstheme="minorHAnsi"/>
          <w:szCs w:val="24"/>
          <w:lang w:eastAsia="de-DE"/>
        </w:rPr>
        <w:t>1 Vokabelheft A5</w:t>
      </w:r>
    </w:p>
    <w:p w14:paraId="144E37AA" w14:textId="77777777" w:rsidR="00B6702E" w:rsidRDefault="00B6702E" w:rsidP="00B6702E">
      <w:pPr>
        <w:spacing w:after="0" w:line="240" w:lineRule="auto"/>
        <w:jc w:val="both"/>
        <w:rPr>
          <w:rFonts w:eastAsia="Times New Roman" w:cstheme="minorHAnsi"/>
          <w:sz w:val="12"/>
          <w:szCs w:val="12"/>
          <w:lang w:eastAsia="de-DE"/>
        </w:rPr>
      </w:pPr>
    </w:p>
    <w:p w14:paraId="17BA2FBB" w14:textId="77777777" w:rsidR="00B6702E" w:rsidRDefault="00B6702E" w:rsidP="00B6702E">
      <w:pPr>
        <w:spacing w:after="0" w:line="240" w:lineRule="auto"/>
        <w:jc w:val="both"/>
        <w:rPr>
          <w:rFonts w:eastAsia="Times New Roman" w:cstheme="minorHAnsi"/>
          <w:b/>
          <w:bCs/>
          <w:szCs w:val="24"/>
          <w:u w:val="single"/>
          <w:lang w:eastAsia="de-DE"/>
        </w:rPr>
      </w:pPr>
      <w:r>
        <w:rPr>
          <w:rFonts w:eastAsia="Times New Roman" w:cstheme="minorHAnsi"/>
          <w:b/>
          <w:bCs/>
          <w:szCs w:val="24"/>
          <w:u w:val="single"/>
          <w:lang w:eastAsia="de-DE"/>
        </w:rPr>
        <w:t>Außerdem benötigt Ihr Kind folgende Arbeitsmaterialien (bitte beschriften):</w:t>
      </w:r>
    </w:p>
    <w:p w14:paraId="5CC5CA89" w14:textId="77777777" w:rsidR="00B6702E" w:rsidRDefault="00B6702E" w:rsidP="00B6702E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Cs w:val="24"/>
          <w:lang w:eastAsia="de-DE"/>
        </w:rPr>
      </w:pPr>
      <w:r>
        <w:rPr>
          <w:rFonts w:eastAsia="Times New Roman" w:cstheme="minorHAnsi"/>
          <w:szCs w:val="24"/>
          <w:lang w:eastAsia="de-DE"/>
        </w:rPr>
        <w:t>1 Postmappe</w:t>
      </w:r>
    </w:p>
    <w:p w14:paraId="2AF7CD0D" w14:textId="77777777" w:rsidR="00B6702E" w:rsidRDefault="00B6702E" w:rsidP="00B6702E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Cs w:val="24"/>
          <w:lang w:eastAsia="de-DE"/>
        </w:rPr>
      </w:pPr>
      <w:r>
        <w:rPr>
          <w:rFonts w:eastAsia="Times New Roman" w:cstheme="minorHAnsi"/>
          <w:szCs w:val="24"/>
          <w:lang w:eastAsia="de-DE"/>
        </w:rPr>
        <w:t>1 linierter Block A4, gelocht, mit Rand an beiden Seiten (leichtes Austrennen der Blätter wichtig)!</w:t>
      </w:r>
    </w:p>
    <w:p w14:paraId="7F82390C" w14:textId="77777777" w:rsidR="00B6702E" w:rsidRDefault="00B6702E" w:rsidP="00B6702E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Cs w:val="24"/>
          <w:lang w:eastAsia="de-DE"/>
        </w:rPr>
      </w:pPr>
      <w:r>
        <w:rPr>
          <w:rFonts w:eastAsia="Times New Roman" w:cstheme="minorHAnsi"/>
          <w:szCs w:val="24"/>
          <w:lang w:eastAsia="de-DE"/>
        </w:rPr>
        <w:t>1 Aktenordner breit A4</w:t>
      </w:r>
    </w:p>
    <w:p w14:paraId="41D36C95" w14:textId="77777777" w:rsidR="00B6702E" w:rsidRDefault="00B6702E" w:rsidP="00B6702E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Cs w:val="24"/>
          <w:lang w:eastAsia="de-DE"/>
        </w:rPr>
      </w:pPr>
      <w:r>
        <w:rPr>
          <w:rFonts w:eastAsia="Times New Roman" w:cstheme="minorHAnsi"/>
          <w:szCs w:val="24"/>
          <w:lang w:eastAsia="de-DE"/>
        </w:rPr>
        <w:t>2 spitze Bleistifte, 1 Radiergummi, 1 geschlossener Anspitzer (mit Auffangdose)</w:t>
      </w:r>
    </w:p>
    <w:p w14:paraId="66F96745" w14:textId="77777777" w:rsidR="00B6702E" w:rsidRDefault="00B6702E" w:rsidP="00B6702E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Cs w:val="24"/>
          <w:lang w:eastAsia="de-DE"/>
        </w:rPr>
      </w:pPr>
      <w:r>
        <w:rPr>
          <w:rFonts w:eastAsia="Times New Roman" w:cstheme="minorHAnsi"/>
          <w:szCs w:val="24"/>
          <w:lang w:eastAsia="de-DE"/>
        </w:rPr>
        <w:t>1 Schulfüller mit Patronen</w:t>
      </w:r>
    </w:p>
    <w:p w14:paraId="08FBA56D" w14:textId="77777777" w:rsidR="00B6702E" w:rsidRDefault="00B6702E" w:rsidP="00B6702E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Cs w:val="24"/>
          <w:lang w:eastAsia="de-DE"/>
        </w:rPr>
      </w:pPr>
      <w:r>
        <w:rPr>
          <w:rFonts w:eastAsia="Times New Roman" w:cstheme="minorHAnsi"/>
          <w:szCs w:val="24"/>
          <w:lang w:eastAsia="de-DE"/>
        </w:rPr>
        <w:t>Holzbuntstifte in verschiedenen Farben</w:t>
      </w:r>
    </w:p>
    <w:p w14:paraId="3905F488" w14:textId="77777777" w:rsidR="00B6702E" w:rsidRDefault="00B6702E" w:rsidP="00B6702E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Cs w:val="24"/>
          <w:lang w:eastAsia="de-DE"/>
        </w:rPr>
      </w:pPr>
      <w:r>
        <w:rPr>
          <w:rFonts w:eastAsia="Times New Roman" w:cstheme="minorHAnsi"/>
          <w:szCs w:val="24"/>
          <w:lang w:eastAsia="de-DE"/>
        </w:rPr>
        <w:t>2 Borstenpinsel (dick und dünn), 1 Haarpinsel (dünn)</w:t>
      </w:r>
    </w:p>
    <w:p w14:paraId="3482C625" w14:textId="77777777" w:rsidR="00B6702E" w:rsidRDefault="00B6702E" w:rsidP="00B6702E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Cs w:val="24"/>
          <w:lang w:eastAsia="de-DE"/>
        </w:rPr>
      </w:pPr>
      <w:r>
        <w:rPr>
          <w:rFonts w:eastAsia="Times New Roman" w:cstheme="minorHAnsi"/>
          <w:szCs w:val="24"/>
          <w:lang w:eastAsia="de-DE"/>
        </w:rPr>
        <w:t>1 Deckweiß</w:t>
      </w:r>
    </w:p>
    <w:p w14:paraId="17F850E3" w14:textId="77777777" w:rsidR="00B6702E" w:rsidRDefault="00B6702E" w:rsidP="00B6702E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Cs w:val="24"/>
          <w:lang w:eastAsia="de-DE"/>
        </w:rPr>
      </w:pPr>
      <w:r>
        <w:rPr>
          <w:rFonts w:eastAsia="Times New Roman" w:cstheme="minorHAnsi"/>
          <w:szCs w:val="24"/>
          <w:lang w:eastAsia="de-DE"/>
        </w:rPr>
        <w:t>1 Tuschkasten, Lappen, Wasserbehälter und Schuhkarton</w:t>
      </w:r>
    </w:p>
    <w:p w14:paraId="2C43C6F8" w14:textId="77777777" w:rsidR="00B6702E" w:rsidRDefault="00B6702E" w:rsidP="00B6702E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Cs w:val="24"/>
          <w:lang w:eastAsia="de-DE"/>
        </w:rPr>
      </w:pPr>
      <w:r>
        <w:rPr>
          <w:rFonts w:eastAsia="Times New Roman" w:cstheme="minorHAnsi"/>
          <w:szCs w:val="24"/>
          <w:lang w:eastAsia="de-DE"/>
        </w:rPr>
        <w:t>1 Sammelmappe für Zeichnungen A3</w:t>
      </w:r>
    </w:p>
    <w:p w14:paraId="3F34DBE7" w14:textId="77777777" w:rsidR="00B6702E" w:rsidRDefault="00B6702E" w:rsidP="00B6702E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Cs w:val="24"/>
          <w:lang w:eastAsia="de-DE"/>
        </w:rPr>
      </w:pPr>
      <w:r>
        <w:rPr>
          <w:rFonts w:eastAsia="Times New Roman" w:cstheme="minorHAnsi"/>
          <w:szCs w:val="24"/>
          <w:lang w:eastAsia="de-DE"/>
        </w:rPr>
        <w:t>1 festes Lineal (30 cm lang)</w:t>
      </w:r>
    </w:p>
    <w:p w14:paraId="69E51584" w14:textId="77777777" w:rsidR="00B6702E" w:rsidRDefault="00B6702E" w:rsidP="00B6702E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Cs w:val="24"/>
          <w:lang w:eastAsia="de-DE"/>
        </w:rPr>
      </w:pPr>
      <w:r>
        <w:rPr>
          <w:rFonts w:eastAsia="Times New Roman" w:cstheme="minorHAnsi"/>
          <w:szCs w:val="24"/>
          <w:lang w:eastAsia="de-DE"/>
        </w:rPr>
        <w:t>1 festes Geo-Dreieck</w:t>
      </w:r>
    </w:p>
    <w:p w14:paraId="147758AD" w14:textId="77777777" w:rsidR="00B6702E" w:rsidRDefault="00B6702E" w:rsidP="00B6702E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Cs w:val="24"/>
          <w:lang w:eastAsia="de-DE"/>
        </w:rPr>
      </w:pPr>
      <w:r>
        <w:rPr>
          <w:rFonts w:eastAsia="Times New Roman" w:cstheme="minorHAnsi"/>
          <w:szCs w:val="24"/>
          <w:lang w:eastAsia="de-DE"/>
        </w:rPr>
        <w:t xml:space="preserve">2 Klebestifte </w:t>
      </w:r>
    </w:p>
    <w:p w14:paraId="419191A8" w14:textId="77777777" w:rsidR="00B6702E" w:rsidRDefault="00B6702E" w:rsidP="00B6702E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Cs w:val="24"/>
          <w:lang w:eastAsia="de-DE"/>
        </w:rPr>
      </w:pPr>
      <w:r>
        <w:rPr>
          <w:rFonts w:eastAsia="Times New Roman" w:cstheme="minorHAnsi"/>
          <w:szCs w:val="24"/>
          <w:lang w:eastAsia="de-DE"/>
        </w:rPr>
        <w:t>1 Schere</w:t>
      </w:r>
    </w:p>
    <w:p w14:paraId="088DA557" w14:textId="77777777" w:rsidR="00B6702E" w:rsidRDefault="00B6702E" w:rsidP="00B6702E">
      <w:pPr>
        <w:spacing w:after="0" w:line="240" w:lineRule="auto"/>
        <w:ind w:left="360"/>
        <w:jc w:val="both"/>
        <w:rPr>
          <w:rFonts w:eastAsia="Times New Roman" w:cstheme="minorHAnsi"/>
          <w:b/>
          <w:szCs w:val="24"/>
          <w:lang w:eastAsia="de-DE"/>
        </w:rPr>
      </w:pPr>
      <w:r>
        <w:rPr>
          <w:rFonts w:eastAsia="Times New Roman" w:cstheme="minorHAnsi"/>
          <w:szCs w:val="24"/>
          <w:lang w:eastAsia="de-DE"/>
        </w:rPr>
        <w:t>Viele der oben genannten Schulutensilien sind sicherlich noch vorhanden, müssten aber vielleicht noch erneuert oder ergänzt werden.</w:t>
      </w:r>
    </w:p>
    <w:p w14:paraId="3D0C9CC6" w14:textId="77777777" w:rsidR="00B6702E" w:rsidRDefault="00B6702E" w:rsidP="00B6702E">
      <w:pPr>
        <w:spacing w:after="0" w:line="240" w:lineRule="auto"/>
        <w:ind w:left="360"/>
        <w:jc w:val="both"/>
        <w:rPr>
          <w:rFonts w:eastAsia="Times New Roman" w:cstheme="minorHAnsi"/>
          <w:szCs w:val="24"/>
          <w:lang w:eastAsia="de-DE"/>
        </w:rPr>
      </w:pPr>
    </w:p>
    <w:p w14:paraId="27E72B2D" w14:textId="77777777" w:rsidR="00B6702E" w:rsidRDefault="00B6702E" w:rsidP="00B6702E">
      <w:pPr>
        <w:spacing w:after="0" w:line="240" w:lineRule="auto"/>
        <w:ind w:left="360"/>
        <w:jc w:val="both"/>
        <w:rPr>
          <w:rFonts w:eastAsia="Times New Roman" w:cstheme="minorHAnsi"/>
          <w:szCs w:val="24"/>
          <w:lang w:eastAsia="de-DE"/>
        </w:rPr>
      </w:pPr>
      <w:r>
        <w:rPr>
          <w:rFonts w:eastAsia="Times New Roman" w:cstheme="minorHAnsi"/>
          <w:szCs w:val="24"/>
          <w:lang w:eastAsia="de-DE"/>
        </w:rPr>
        <w:t>Mit freundlichen Grüßen</w:t>
      </w:r>
    </w:p>
    <w:p w14:paraId="6A702F9E" w14:textId="77777777" w:rsidR="00B6702E" w:rsidRDefault="00B6702E" w:rsidP="00B6702E">
      <w:pPr>
        <w:spacing w:after="0" w:line="240" w:lineRule="auto"/>
        <w:ind w:left="360"/>
        <w:jc w:val="both"/>
        <w:rPr>
          <w:rFonts w:eastAsia="Times New Roman" w:cstheme="minorHAnsi"/>
          <w:szCs w:val="24"/>
          <w:lang w:eastAsia="de-DE"/>
        </w:rPr>
      </w:pPr>
      <w:r>
        <w:rPr>
          <w:rFonts w:eastAsia="Times New Roman" w:cstheme="minorHAnsi"/>
          <w:szCs w:val="24"/>
          <w:lang w:eastAsia="de-DE"/>
        </w:rPr>
        <w:t>- Das Team der Michaelschule –</w:t>
      </w:r>
    </w:p>
    <w:p w14:paraId="6CDFAB2B" w14:textId="77777777" w:rsidR="00D325C6" w:rsidRPr="00F95BF5" w:rsidRDefault="00D325C6" w:rsidP="000A7997">
      <w:pPr>
        <w:spacing w:after="0" w:line="240" w:lineRule="auto"/>
        <w:rPr>
          <w:rFonts w:ascii="Comic Sans MS" w:hAnsi="Comic Sans MS"/>
          <w:sz w:val="24"/>
          <w:szCs w:val="24"/>
        </w:rPr>
        <w:sectPr w:rsidR="00D325C6" w:rsidRPr="00F95BF5" w:rsidSect="00116E9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418" w:right="1134" w:bottom="1134" w:left="1418" w:header="454" w:footer="709" w:gutter="0"/>
          <w:cols w:space="709"/>
          <w:docGrid w:linePitch="360"/>
        </w:sectPr>
      </w:pPr>
    </w:p>
    <w:p w14:paraId="5BB68A9A" w14:textId="77777777" w:rsidR="001110A8" w:rsidRPr="00F95BF5" w:rsidRDefault="001110A8" w:rsidP="00D325C6">
      <w:pPr>
        <w:jc w:val="both"/>
        <w:rPr>
          <w:sz w:val="24"/>
          <w:szCs w:val="24"/>
        </w:rPr>
      </w:pPr>
    </w:p>
    <w:p w14:paraId="04F02B10" w14:textId="77777777" w:rsidR="001110A8" w:rsidRPr="00F95BF5" w:rsidRDefault="001110A8" w:rsidP="00D325C6">
      <w:pPr>
        <w:jc w:val="both"/>
        <w:rPr>
          <w:sz w:val="24"/>
          <w:szCs w:val="24"/>
        </w:rPr>
      </w:pPr>
    </w:p>
    <w:p w14:paraId="0CB0B49F" w14:textId="77777777" w:rsidR="001110A8" w:rsidRPr="00F95BF5" w:rsidRDefault="001110A8" w:rsidP="00D325C6">
      <w:pPr>
        <w:jc w:val="both"/>
        <w:rPr>
          <w:sz w:val="24"/>
          <w:szCs w:val="24"/>
        </w:rPr>
      </w:pPr>
    </w:p>
    <w:p w14:paraId="720DE6E4" w14:textId="77777777" w:rsidR="001110A8" w:rsidRPr="00F95BF5" w:rsidRDefault="001110A8" w:rsidP="00D325C6">
      <w:pPr>
        <w:jc w:val="both"/>
        <w:rPr>
          <w:sz w:val="24"/>
          <w:szCs w:val="24"/>
        </w:rPr>
      </w:pPr>
    </w:p>
    <w:p w14:paraId="1A5F9C56" w14:textId="77777777" w:rsidR="001110A8" w:rsidRPr="00F95BF5" w:rsidRDefault="001110A8" w:rsidP="00D325C6">
      <w:pPr>
        <w:jc w:val="both"/>
        <w:rPr>
          <w:sz w:val="24"/>
          <w:szCs w:val="24"/>
        </w:rPr>
      </w:pPr>
    </w:p>
    <w:p w14:paraId="60FD4B1C" w14:textId="77777777" w:rsidR="001110A8" w:rsidRPr="00F95BF5" w:rsidRDefault="001110A8" w:rsidP="00D325C6">
      <w:pPr>
        <w:jc w:val="both"/>
        <w:rPr>
          <w:sz w:val="24"/>
          <w:szCs w:val="24"/>
        </w:rPr>
      </w:pPr>
    </w:p>
    <w:p w14:paraId="70375007" w14:textId="77777777" w:rsidR="001110A8" w:rsidRPr="00F95BF5" w:rsidRDefault="001110A8" w:rsidP="00D325C6">
      <w:pPr>
        <w:jc w:val="both"/>
        <w:rPr>
          <w:sz w:val="24"/>
          <w:szCs w:val="24"/>
        </w:rPr>
      </w:pPr>
    </w:p>
    <w:p w14:paraId="15061B1A" w14:textId="77777777" w:rsidR="001110A8" w:rsidRPr="00F95BF5" w:rsidRDefault="001110A8" w:rsidP="00D325C6">
      <w:pPr>
        <w:jc w:val="both"/>
        <w:rPr>
          <w:sz w:val="24"/>
          <w:szCs w:val="24"/>
        </w:rPr>
      </w:pPr>
    </w:p>
    <w:p w14:paraId="264A5FFB" w14:textId="77777777" w:rsidR="001110A8" w:rsidRPr="00F95BF5" w:rsidRDefault="001110A8" w:rsidP="00D325C6">
      <w:pPr>
        <w:jc w:val="both"/>
        <w:rPr>
          <w:sz w:val="24"/>
          <w:szCs w:val="24"/>
        </w:rPr>
      </w:pPr>
    </w:p>
    <w:p w14:paraId="0E50E81E" w14:textId="77777777" w:rsidR="001110A8" w:rsidRPr="00F95BF5" w:rsidRDefault="001110A8" w:rsidP="00D325C6">
      <w:pPr>
        <w:jc w:val="both"/>
        <w:rPr>
          <w:sz w:val="24"/>
          <w:szCs w:val="24"/>
        </w:rPr>
      </w:pPr>
    </w:p>
    <w:p w14:paraId="50E588C2" w14:textId="77777777" w:rsidR="001110A8" w:rsidRPr="00F95BF5" w:rsidRDefault="001110A8" w:rsidP="00D325C6">
      <w:pPr>
        <w:jc w:val="both"/>
        <w:rPr>
          <w:sz w:val="24"/>
          <w:szCs w:val="24"/>
        </w:rPr>
      </w:pPr>
    </w:p>
    <w:p w14:paraId="10BC6DB8" w14:textId="77777777" w:rsidR="001110A8" w:rsidRPr="00F95BF5" w:rsidRDefault="001110A8" w:rsidP="00D325C6">
      <w:pPr>
        <w:jc w:val="both"/>
        <w:rPr>
          <w:sz w:val="24"/>
          <w:szCs w:val="24"/>
        </w:rPr>
      </w:pPr>
    </w:p>
    <w:p w14:paraId="27C9ED42" w14:textId="77777777" w:rsidR="001110A8" w:rsidRPr="00F95BF5" w:rsidRDefault="001110A8" w:rsidP="00D325C6">
      <w:pPr>
        <w:jc w:val="both"/>
        <w:rPr>
          <w:sz w:val="24"/>
          <w:szCs w:val="24"/>
        </w:rPr>
      </w:pPr>
    </w:p>
    <w:p w14:paraId="089FC669" w14:textId="77777777" w:rsidR="001110A8" w:rsidRPr="00F95BF5" w:rsidRDefault="001110A8" w:rsidP="00D325C6">
      <w:pPr>
        <w:jc w:val="both"/>
        <w:rPr>
          <w:sz w:val="24"/>
          <w:szCs w:val="24"/>
        </w:rPr>
      </w:pPr>
    </w:p>
    <w:p w14:paraId="748B5DEB" w14:textId="77777777" w:rsidR="001110A8" w:rsidRPr="00F95BF5" w:rsidRDefault="001110A8" w:rsidP="00D325C6">
      <w:pPr>
        <w:jc w:val="both"/>
        <w:rPr>
          <w:sz w:val="24"/>
          <w:szCs w:val="24"/>
        </w:rPr>
      </w:pPr>
    </w:p>
    <w:p w14:paraId="219EEDEB" w14:textId="77777777" w:rsidR="001110A8" w:rsidRPr="00F95BF5" w:rsidRDefault="001110A8" w:rsidP="00D325C6">
      <w:pPr>
        <w:jc w:val="both"/>
        <w:rPr>
          <w:sz w:val="24"/>
          <w:szCs w:val="24"/>
        </w:rPr>
      </w:pPr>
    </w:p>
    <w:p w14:paraId="691A196D" w14:textId="77777777" w:rsidR="001110A8" w:rsidRPr="00F95BF5" w:rsidRDefault="001110A8" w:rsidP="00D325C6">
      <w:pPr>
        <w:jc w:val="both"/>
        <w:rPr>
          <w:sz w:val="24"/>
          <w:szCs w:val="24"/>
        </w:rPr>
      </w:pPr>
    </w:p>
    <w:p w14:paraId="294E4842" w14:textId="77777777" w:rsidR="001110A8" w:rsidRPr="00F95BF5" w:rsidRDefault="001110A8" w:rsidP="00D325C6">
      <w:pPr>
        <w:jc w:val="both"/>
        <w:rPr>
          <w:sz w:val="24"/>
          <w:szCs w:val="24"/>
        </w:rPr>
      </w:pPr>
    </w:p>
    <w:p w14:paraId="3B36E7C4" w14:textId="77777777" w:rsidR="001110A8" w:rsidRPr="00F95BF5" w:rsidRDefault="001110A8" w:rsidP="00D325C6">
      <w:pPr>
        <w:jc w:val="both"/>
        <w:rPr>
          <w:sz w:val="24"/>
          <w:szCs w:val="24"/>
        </w:rPr>
      </w:pPr>
    </w:p>
    <w:p w14:paraId="4466113C" w14:textId="77777777" w:rsidR="001110A8" w:rsidRPr="00F95BF5" w:rsidRDefault="001110A8" w:rsidP="00D325C6">
      <w:pPr>
        <w:jc w:val="both"/>
        <w:rPr>
          <w:sz w:val="24"/>
          <w:szCs w:val="24"/>
        </w:rPr>
      </w:pPr>
    </w:p>
    <w:p w14:paraId="1AB00C22" w14:textId="77777777" w:rsidR="001110A8" w:rsidRPr="00F95BF5" w:rsidRDefault="001110A8" w:rsidP="00D325C6">
      <w:pPr>
        <w:jc w:val="both"/>
        <w:rPr>
          <w:sz w:val="24"/>
          <w:szCs w:val="24"/>
        </w:rPr>
      </w:pPr>
    </w:p>
    <w:p w14:paraId="6ECE25F4" w14:textId="77777777" w:rsidR="001110A8" w:rsidRPr="00F95BF5" w:rsidRDefault="001110A8" w:rsidP="00D325C6">
      <w:pPr>
        <w:jc w:val="both"/>
        <w:rPr>
          <w:sz w:val="24"/>
          <w:szCs w:val="24"/>
        </w:rPr>
      </w:pPr>
    </w:p>
    <w:p w14:paraId="7592E4EB" w14:textId="77777777" w:rsidR="001110A8" w:rsidRPr="00F95BF5" w:rsidRDefault="001110A8" w:rsidP="00D325C6">
      <w:pPr>
        <w:jc w:val="both"/>
        <w:rPr>
          <w:sz w:val="24"/>
          <w:szCs w:val="24"/>
        </w:rPr>
      </w:pPr>
    </w:p>
    <w:p w14:paraId="1F64FF23" w14:textId="77777777" w:rsidR="001110A8" w:rsidRPr="00F95BF5" w:rsidRDefault="001110A8" w:rsidP="00D325C6">
      <w:pPr>
        <w:jc w:val="both"/>
        <w:rPr>
          <w:sz w:val="24"/>
          <w:szCs w:val="24"/>
        </w:rPr>
      </w:pPr>
    </w:p>
    <w:p w14:paraId="009CAD9F" w14:textId="77777777" w:rsidR="001110A8" w:rsidRPr="00F95BF5" w:rsidRDefault="001110A8" w:rsidP="00D325C6">
      <w:pPr>
        <w:jc w:val="both"/>
        <w:rPr>
          <w:sz w:val="24"/>
          <w:szCs w:val="24"/>
        </w:rPr>
      </w:pPr>
    </w:p>
    <w:p w14:paraId="15BD6051" w14:textId="77777777" w:rsidR="001110A8" w:rsidRPr="00F95BF5" w:rsidRDefault="001110A8" w:rsidP="00D325C6">
      <w:pPr>
        <w:jc w:val="both"/>
        <w:rPr>
          <w:sz w:val="24"/>
          <w:szCs w:val="24"/>
        </w:rPr>
      </w:pPr>
    </w:p>
    <w:p w14:paraId="1D24B5B5" w14:textId="77777777" w:rsidR="001110A8" w:rsidRDefault="001110A8" w:rsidP="00D325C6">
      <w:pPr>
        <w:jc w:val="both"/>
      </w:pPr>
    </w:p>
    <w:p w14:paraId="245B9B2A" w14:textId="77777777" w:rsidR="001110A8" w:rsidRDefault="001110A8" w:rsidP="00D325C6">
      <w:pPr>
        <w:jc w:val="both"/>
      </w:pPr>
    </w:p>
    <w:p w14:paraId="695C5124" w14:textId="77777777" w:rsidR="001110A8" w:rsidRDefault="001110A8" w:rsidP="00D325C6">
      <w:pPr>
        <w:jc w:val="both"/>
      </w:pPr>
    </w:p>
    <w:sectPr w:rsidR="001110A8" w:rsidSect="001110A8">
      <w:headerReference w:type="default" r:id="rId16"/>
      <w:type w:val="continuous"/>
      <w:pgSz w:w="11906" w:h="16838"/>
      <w:pgMar w:top="1418" w:right="1134" w:bottom="1134" w:left="1418" w:header="454" w:footer="709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F46F41" w14:textId="77777777" w:rsidR="00BE6441" w:rsidRDefault="00BE6441" w:rsidP="00584AA7">
      <w:pPr>
        <w:spacing w:after="0" w:line="240" w:lineRule="auto"/>
      </w:pPr>
      <w:r>
        <w:separator/>
      </w:r>
    </w:p>
  </w:endnote>
  <w:endnote w:type="continuationSeparator" w:id="0">
    <w:p w14:paraId="35DDA9DC" w14:textId="77777777" w:rsidR="00BE6441" w:rsidRDefault="00BE6441" w:rsidP="00584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248BB" w14:textId="77777777" w:rsidR="00FA0681" w:rsidRDefault="00FA068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F4181" w14:textId="77777777" w:rsidR="00FA0681" w:rsidRDefault="00FA0681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0F09F" w14:textId="77777777" w:rsidR="00FA0681" w:rsidRDefault="00FA068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C5AEF" w14:textId="77777777" w:rsidR="00BE6441" w:rsidRDefault="00BE6441" w:rsidP="00584AA7">
      <w:pPr>
        <w:spacing w:after="0" w:line="240" w:lineRule="auto"/>
      </w:pPr>
      <w:r>
        <w:separator/>
      </w:r>
    </w:p>
  </w:footnote>
  <w:footnote w:type="continuationSeparator" w:id="0">
    <w:p w14:paraId="4F9D6BD9" w14:textId="77777777" w:rsidR="00BE6441" w:rsidRDefault="00BE6441" w:rsidP="00584A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058D5" w14:textId="77777777" w:rsidR="00FA0681" w:rsidRDefault="00FA068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B85DE" w14:textId="77777777" w:rsidR="0044059E" w:rsidRPr="003176F3" w:rsidRDefault="0044059E">
    <w:pPr>
      <w:pStyle w:val="Kopfzeile"/>
      <w:rPr>
        <w:rFonts w:ascii="Comic Sans MS" w:hAnsi="Comic Sans MS"/>
      </w:rPr>
    </w:pPr>
    <w:r>
      <w:t xml:space="preserve">                                                                               </w:t>
    </w:r>
    <w:r w:rsidR="00984407">
      <w:t xml:space="preserve">                            </w:t>
    </w:r>
    <w:r w:rsidR="0087199C">
      <w:t xml:space="preserve">   </w:t>
    </w:r>
    <w:r w:rsidR="00C009DF">
      <w:t xml:space="preserve">         </w:t>
    </w:r>
    <w:r w:rsidRPr="003176F3">
      <w:rPr>
        <w:rFonts w:ascii="Comic Sans MS" w:hAnsi="Comic Sans MS"/>
      </w:rPr>
      <w:t>49733 Haren</w:t>
    </w:r>
    <w:r w:rsidR="007B381C">
      <w:rPr>
        <w:rFonts w:ascii="Comic Sans MS" w:hAnsi="Comic Sans MS"/>
      </w:rPr>
      <w:t xml:space="preserve"> </w:t>
    </w:r>
    <w:r w:rsidRPr="003176F3">
      <w:rPr>
        <w:rFonts w:ascii="Comic Sans MS" w:hAnsi="Comic Sans MS"/>
      </w:rPr>
      <w:t>(Ems),</w:t>
    </w:r>
    <w:r w:rsidR="002636D6" w:rsidRPr="003176F3">
      <w:rPr>
        <w:rFonts w:ascii="Comic Sans MS" w:hAnsi="Comic Sans MS"/>
      </w:rPr>
      <w:t xml:space="preserve"> </w:t>
    </w:r>
    <w:r w:rsidR="00B6702E">
      <w:rPr>
        <w:rFonts w:ascii="Comic Sans MS" w:hAnsi="Comic Sans MS"/>
      </w:rPr>
      <w:t>J</w:t>
    </w:r>
    <w:r w:rsidR="00FA0681">
      <w:rPr>
        <w:rFonts w:ascii="Comic Sans MS" w:hAnsi="Comic Sans MS"/>
      </w:rPr>
      <w:t>uni 2022</w:t>
    </w:r>
  </w:p>
  <w:p w14:paraId="6DDB89A3" w14:textId="77777777" w:rsidR="0044059E" w:rsidRPr="003176F3" w:rsidRDefault="0044059E">
    <w:pPr>
      <w:pStyle w:val="Kopfzeile"/>
      <w:rPr>
        <w:rFonts w:ascii="Comic Sans MS" w:hAnsi="Comic Sans MS"/>
      </w:rPr>
    </w:pPr>
    <w:r>
      <w:rPr>
        <w:rFonts w:ascii="Comic Sans MS" w:hAnsi="Comic Sans MS"/>
        <w:sz w:val="24"/>
        <w:szCs w:val="24"/>
      </w:rPr>
      <w:t xml:space="preserve">                                                             </w:t>
    </w:r>
    <w:r w:rsidR="00984407">
      <w:rPr>
        <w:rFonts w:ascii="Comic Sans MS" w:hAnsi="Comic Sans MS"/>
        <w:sz w:val="24"/>
        <w:szCs w:val="24"/>
      </w:rPr>
      <w:t xml:space="preserve">             </w:t>
    </w:r>
    <w:r w:rsidR="0087199C">
      <w:rPr>
        <w:rFonts w:ascii="Comic Sans MS" w:hAnsi="Comic Sans MS"/>
        <w:sz w:val="24"/>
        <w:szCs w:val="24"/>
      </w:rPr>
      <w:t xml:space="preserve">  </w:t>
    </w:r>
    <w:r w:rsidR="00C009DF">
      <w:rPr>
        <w:rFonts w:ascii="Comic Sans MS" w:hAnsi="Comic Sans MS"/>
        <w:sz w:val="24"/>
        <w:szCs w:val="24"/>
      </w:rPr>
      <w:t xml:space="preserve">      </w:t>
    </w:r>
    <w:r w:rsidRPr="003176F3">
      <w:rPr>
        <w:rFonts w:ascii="Comic Sans MS" w:hAnsi="Comic Sans MS"/>
      </w:rPr>
      <w:t xml:space="preserve">Schützenring 7 </w:t>
    </w:r>
  </w:p>
  <w:p w14:paraId="1A3C12F3" w14:textId="77777777" w:rsidR="0044059E" w:rsidRPr="003176F3" w:rsidRDefault="0044059E">
    <w:pPr>
      <w:pStyle w:val="Kopfzeile"/>
      <w:rPr>
        <w:rFonts w:ascii="Comic Sans MS" w:hAnsi="Comic Sans MS"/>
      </w:rPr>
    </w:pPr>
    <w:r>
      <w:rPr>
        <w:rFonts w:ascii="Comic Sans MS" w:hAnsi="Comic Sans MS"/>
        <w:sz w:val="24"/>
        <w:szCs w:val="24"/>
      </w:rPr>
      <w:t xml:space="preserve">                                                     </w:t>
    </w:r>
    <w:r w:rsidR="00984407">
      <w:rPr>
        <w:rFonts w:ascii="Comic Sans MS" w:hAnsi="Comic Sans MS"/>
        <w:sz w:val="24"/>
        <w:szCs w:val="24"/>
      </w:rPr>
      <w:t xml:space="preserve">                     </w:t>
    </w:r>
    <w:r w:rsidR="0087199C">
      <w:rPr>
        <w:rFonts w:ascii="Comic Sans MS" w:hAnsi="Comic Sans MS"/>
        <w:sz w:val="24"/>
        <w:szCs w:val="24"/>
      </w:rPr>
      <w:t xml:space="preserve">  </w:t>
    </w:r>
    <w:r w:rsidR="00C009DF">
      <w:rPr>
        <w:rFonts w:ascii="Comic Sans MS" w:hAnsi="Comic Sans MS"/>
        <w:sz w:val="24"/>
        <w:szCs w:val="24"/>
      </w:rPr>
      <w:t xml:space="preserve">      </w:t>
    </w:r>
    <w:r w:rsidRPr="003176F3">
      <w:rPr>
        <w:rFonts w:ascii="Comic Sans MS" w:hAnsi="Comic Sans MS"/>
      </w:rPr>
      <w:t>Tel. (05932) 2681</w:t>
    </w:r>
  </w:p>
  <w:p w14:paraId="0DAFBAF0" w14:textId="77777777" w:rsidR="0044059E" w:rsidRPr="003176F3" w:rsidRDefault="0044059E">
    <w:pPr>
      <w:pStyle w:val="Kopfzeile"/>
      <w:rPr>
        <w:rFonts w:ascii="Comic Sans MS" w:hAnsi="Comic Sans MS"/>
      </w:rPr>
    </w:pPr>
    <w:r>
      <w:rPr>
        <w:rFonts w:ascii="Comic Sans MS" w:hAnsi="Comic Sans MS"/>
        <w:sz w:val="24"/>
        <w:szCs w:val="24"/>
      </w:rPr>
      <w:t xml:space="preserve">                                              </w:t>
    </w:r>
    <w:r w:rsidR="00984407">
      <w:rPr>
        <w:rFonts w:ascii="Comic Sans MS" w:hAnsi="Comic Sans MS"/>
        <w:sz w:val="24"/>
        <w:szCs w:val="24"/>
      </w:rPr>
      <w:t xml:space="preserve">                           </w:t>
    </w:r>
    <w:r w:rsidR="0087199C">
      <w:rPr>
        <w:rFonts w:ascii="Comic Sans MS" w:hAnsi="Comic Sans MS"/>
        <w:sz w:val="24"/>
        <w:szCs w:val="24"/>
      </w:rPr>
      <w:t xml:space="preserve">  </w:t>
    </w:r>
    <w:r w:rsidR="00984407">
      <w:rPr>
        <w:rFonts w:ascii="Comic Sans MS" w:hAnsi="Comic Sans MS"/>
        <w:sz w:val="24"/>
        <w:szCs w:val="24"/>
      </w:rPr>
      <w:t xml:space="preserve"> </w:t>
    </w:r>
    <w:r w:rsidR="00C009DF">
      <w:rPr>
        <w:rFonts w:ascii="Comic Sans MS" w:hAnsi="Comic Sans MS"/>
        <w:sz w:val="24"/>
        <w:szCs w:val="24"/>
      </w:rPr>
      <w:t xml:space="preserve">      </w:t>
    </w:r>
    <w:r w:rsidRPr="003176F3">
      <w:rPr>
        <w:rFonts w:ascii="Comic Sans MS" w:hAnsi="Comic Sans MS"/>
      </w:rPr>
      <w:t>Fax (05932) 5004271</w:t>
    </w:r>
  </w:p>
  <w:p w14:paraId="29A347AE" w14:textId="77777777" w:rsidR="0044059E" w:rsidRPr="003176F3" w:rsidRDefault="0044059E">
    <w:pPr>
      <w:pStyle w:val="Kopfzeile"/>
      <w:rPr>
        <w:rFonts w:ascii="Comic Sans MS" w:hAnsi="Comic Sans MS"/>
        <w:sz w:val="18"/>
        <w:szCs w:val="18"/>
      </w:rPr>
    </w:pPr>
    <w:r>
      <w:rPr>
        <w:rFonts w:ascii="Comic Sans MS" w:hAnsi="Comic Sans MS"/>
        <w:sz w:val="24"/>
        <w:szCs w:val="24"/>
      </w:rPr>
      <w:t xml:space="preserve">                                                              </w:t>
    </w:r>
    <w:r w:rsidR="00984407">
      <w:rPr>
        <w:rFonts w:ascii="Comic Sans MS" w:hAnsi="Comic Sans MS"/>
        <w:sz w:val="24"/>
        <w:szCs w:val="24"/>
      </w:rPr>
      <w:t xml:space="preserve">          </w:t>
    </w:r>
    <w:r w:rsidR="0087199C">
      <w:rPr>
        <w:rFonts w:ascii="Comic Sans MS" w:hAnsi="Comic Sans MS"/>
        <w:sz w:val="24"/>
        <w:szCs w:val="24"/>
      </w:rPr>
      <w:t xml:space="preserve">  </w:t>
    </w:r>
    <w:r w:rsidR="00984407">
      <w:rPr>
        <w:rFonts w:ascii="Comic Sans MS" w:hAnsi="Comic Sans MS"/>
        <w:sz w:val="24"/>
        <w:szCs w:val="24"/>
      </w:rPr>
      <w:t xml:space="preserve">  </w:t>
    </w:r>
    <w:r w:rsidR="00C009DF">
      <w:rPr>
        <w:rFonts w:ascii="Comic Sans MS" w:hAnsi="Comic Sans MS"/>
        <w:sz w:val="24"/>
        <w:szCs w:val="24"/>
      </w:rPr>
      <w:t xml:space="preserve">      </w:t>
    </w:r>
    <w:r w:rsidR="00984407" w:rsidRPr="003176F3">
      <w:rPr>
        <w:rFonts w:ascii="Comic Sans MS" w:hAnsi="Comic Sans MS"/>
        <w:sz w:val="18"/>
        <w:szCs w:val="18"/>
      </w:rPr>
      <w:t>E-Mail: michaelschule.tinnen@gmail.com</w:t>
    </w:r>
  </w:p>
  <w:p w14:paraId="7801A46A" w14:textId="77777777" w:rsidR="0044059E" w:rsidRPr="0044059E" w:rsidRDefault="0044059E">
    <w:pPr>
      <w:pStyle w:val="Kopfzeile"/>
      <w:rPr>
        <w:rFonts w:ascii="Comic Sans MS" w:hAnsi="Comic Sans MS"/>
        <w:sz w:val="24"/>
        <w:szCs w:val="24"/>
      </w:rPr>
    </w:pPr>
    <w:r>
      <w:rPr>
        <w:rFonts w:ascii="Comic Sans MS" w:hAnsi="Comic Sans MS"/>
        <w:sz w:val="24"/>
        <w:szCs w:val="24"/>
      </w:rPr>
      <w:t xml:space="preserve">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EF8FE" w14:textId="77777777" w:rsidR="00FA0681" w:rsidRDefault="00FA0681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BDAB4" w14:textId="77777777" w:rsidR="001110A8" w:rsidRPr="0044059E" w:rsidRDefault="001110A8" w:rsidP="001110A8">
    <w:pPr>
      <w:pStyle w:val="Kopfzeile"/>
      <w:rPr>
        <w:rFonts w:ascii="Comic Sans MS" w:hAnsi="Comic Sans MS"/>
        <w:sz w:val="24"/>
        <w:szCs w:val="24"/>
      </w:rPr>
    </w:pPr>
    <w:r>
      <w:t xml:space="preserve">                                                                                                                       </w:t>
    </w:r>
  </w:p>
  <w:p w14:paraId="14F1EFF4" w14:textId="77777777" w:rsidR="001110A8" w:rsidRPr="0044059E" w:rsidRDefault="001110A8">
    <w:pPr>
      <w:pStyle w:val="Kopfzeile"/>
      <w:rPr>
        <w:rFonts w:ascii="Comic Sans MS" w:hAnsi="Comic Sans MS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097349"/>
    <w:multiLevelType w:val="hybridMultilevel"/>
    <w:tmpl w:val="EBA0147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8078B2"/>
    <w:multiLevelType w:val="hybridMultilevel"/>
    <w:tmpl w:val="208ACB6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72490993">
    <w:abstractNumId w:val="0"/>
  </w:num>
  <w:num w:numId="2" w16cid:durableId="11371385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1EB4"/>
    <w:rsid w:val="00021ACE"/>
    <w:rsid w:val="000A7997"/>
    <w:rsid w:val="001110A8"/>
    <w:rsid w:val="00116E9E"/>
    <w:rsid w:val="001B3584"/>
    <w:rsid w:val="001D2521"/>
    <w:rsid w:val="001E50F1"/>
    <w:rsid w:val="0021536B"/>
    <w:rsid w:val="002441CA"/>
    <w:rsid w:val="002636D6"/>
    <w:rsid w:val="00294CA9"/>
    <w:rsid w:val="003042FE"/>
    <w:rsid w:val="003176F3"/>
    <w:rsid w:val="00357A0B"/>
    <w:rsid w:val="003716AB"/>
    <w:rsid w:val="003F7764"/>
    <w:rsid w:val="0044059E"/>
    <w:rsid w:val="00463BFD"/>
    <w:rsid w:val="0047579D"/>
    <w:rsid w:val="004C5C2B"/>
    <w:rsid w:val="005137B7"/>
    <w:rsid w:val="00584AA7"/>
    <w:rsid w:val="007B381C"/>
    <w:rsid w:val="00870918"/>
    <w:rsid w:val="0087199C"/>
    <w:rsid w:val="0091105C"/>
    <w:rsid w:val="009430EB"/>
    <w:rsid w:val="009825F0"/>
    <w:rsid w:val="00984407"/>
    <w:rsid w:val="00986175"/>
    <w:rsid w:val="009C1EB4"/>
    <w:rsid w:val="009F5D12"/>
    <w:rsid w:val="00B427BC"/>
    <w:rsid w:val="00B6702E"/>
    <w:rsid w:val="00BD40E9"/>
    <w:rsid w:val="00BE6441"/>
    <w:rsid w:val="00C009DF"/>
    <w:rsid w:val="00D325C6"/>
    <w:rsid w:val="00D72904"/>
    <w:rsid w:val="00DC372E"/>
    <w:rsid w:val="00DE0D6A"/>
    <w:rsid w:val="00DF1CAB"/>
    <w:rsid w:val="00E7417B"/>
    <w:rsid w:val="00E75584"/>
    <w:rsid w:val="00ED7B67"/>
    <w:rsid w:val="00EF6CDB"/>
    <w:rsid w:val="00F01024"/>
    <w:rsid w:val="00F25DED"/>
    <w:rsid w:val="00F95BF5"/>
    <w:rsid w:val="00FA0681"/>
    <w:rsid w:val="00FC6362"/>
    <w:rsid w:val="00FF0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BE0FC5"/>
  <w15:chartTrackingRefBased/>
  <w15:docId w15:val="{6AF56785-62AD-4C01-8D7B-F8FD362D2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584AA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84A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84AA7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584A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84AA7"/>
  </w:style>
  <w:style w:type="paragraph" w:styleId="Fuzeile">
    <w:name w:val="footer"/>
    <w:basedOn w:val="Standard"/>
    <w:link w:val="FuzeileZchn"/>
    <w:uiPriority w:val="99"/>
    <w:unhideWhenUsed/>
    <w:rsid w:val="00584A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84AA7"/>
  </w:style>
  <w:style w:type="paragraph" w:customStyle="1" w:styleId="TableContents">
    <w:name w:val="Table Contents"/>
    <w:basedOn w:val="Standard"/>
    <w:rsid w:val="00116E9E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266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aelschule\Documents\Benutzerdefinierte%20Office-Vorlagen\Briefkopf%20schwarz%20neu%20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7454B1-323D-4683-B9B7-08FD84CCB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Briefkopf schwarz neu 2.dotx</Template>
  <TotalTime>0</TotalTime>
  <Pages>2</Pages>
  <Words>276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Windows-Benutzer</dc:creator>
  <cp:keywords/>
  <dc:description/>
  <cp:lastModifiedBy>Office2016L0022</cp:lastModifiedBy>
  <cp:revision>2</cp:revision>
  <cp:lastPrinted>2019-07-28T20:37:00Z</cp:lastPrinted>
  <dcterms:created xsi:type="dcterms:W3CDTF">2022-08-16T21:06:00Z</dcterms:created>
  <dcterms:modified xsi:type="dcterms:W3CDTF">2022-08-16T21:06:00Z</dcterms:modified>
</cp:coreProperties>
</file>