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3ED6" w14:textId="77777777" w:rsidR="00116E9E" w:rsidRPr="00F95BF5" w:rsidRDefault="0021536B" w:rsidP="00116E9E">
      <w:pPr>
        <w:rPr>
          <w:sz w:val="24"/>
          <w:szCs w:val="24"/>
        </w:rPr>
      </w:pPr>
      <w:r w:rsidRPr="00584AA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706E92" wp14:editId="4C4E9E38">
            <wp:simplePos x="0" y="0"/>
            <wp:positionH relativeFrom="column">
              <wp:posOffset>2231957</wp:posOffset>
            </wp:positionH>
            <wp:positionV relativeFrom="paragraph">
              <wp:posOffset>-845684</wp:posOffset>
            </wp:positionV>
            <wp:extent cx="589208" cy="619676"/>
            <wp:effectExtent l="0" t="0" r="190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9" cy="63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AA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F18B99C" wp14:editId="72958BC2">
            <wp:simplePos x="0" y="0"/>
            <wp:positionH relativeFrom="margin">
              <wp:posOffset>6350</wp:posOffset>
            </wp:positionH>
            <wp:positionV relativeFrom="paragraph">
              <wp:posOffset>-804545</wp:posOffset>
            </wp:positionV>
            <wp:extent cx="695325" cy="585470"/>
            <wp:effectExtent l="0" t="0" r="9525" b="508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A8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F7581" wp14:editId="47EBC296">
                <wp:simplePos x="0" y="0"/>
                <wp:positionH relativeFrom="column">
                  <wp:posOffset>221615</wp:posOffset>
                </wp:positionH>
                <wp:positionV relativeFrom="paragraph">
                  <wp:posOffset>-1086485</wp:posOffset>
                </wp:positionV>
                <wp:extent cx="2570480" cy="5429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42925"/>
                        </a:xfrm>
                        <a:prstGeom prst="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76E01FD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Michael</w:t>
                            </w:r>
                            <w:r w:rsidR="007B38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chule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14557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7581" id="Rechteck 5" o:spid="_x0000_s1026" style="position:absolute;margin-left:17.45pt;margin-top:-85.55pt;width:202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" filled="f" stroked="f">
                <v:textbox>
                  <w:txbxContent>
                    <w:p w14:paraId="276E01FD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Michael</w:t>
                      </w:r>
                      <w:r w:rsidR="007B38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chule</w:t>
                      </w:r>
                    </w:p>
                  </w:txbxContent>
                </v:textbox>
              </v:rect>
            </w:pict>
          </mc:Fallback>
        </mc:AlternateContent>
      </w:r>
      <w:r w:rsidR="00D32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4BD8C" wp14:editId="77388184">
                <wp:simplePos x="0" y="0"/>
                <wp:positionH relativeFrom="column">
                  <wp:align>left</wp:align>
                </wp:positionH>
                <wp:positionV relativeFrom="paragraph">
                  <wp:posOffset>-86361</wp:posOffset>
                </wp:positionV>
                <wp:extent cx="59150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AB2E7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8pt" to="465.7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DA71A" wp14:editId="65907DEA">
                <wp:simplePos x="0" y="0"/>
                <wp:positionH relativeFrom="column">
                  <wp:posOffset>633095</wp:posOffset>
                </wp:positionH>
                <wp:positionV relativeFrom="paragraph">
                  <wp:posOffset>-476885</wp:posOffset>
                </wp:positionV>
                <wp:extent cx="2264410" cy="26098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52E3D" w14:textId="77777777" w:rsidR="00584AA7" w:rsidRPr="00E75584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92D050"/>
                              </w:rPr>
                            </w:pPr>
                            <w:r w:rsidRPr="00E75584">
                              <w:rPr>
                                <w:rFonts w:ascii="Comic Sans MS" w:hAnsi="Comic Sans MS" w:cstheme="minorBidi"/>
                                <w:color w:val="92D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 im Grünen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CDA7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9.85pt;margin-top:-37.55pt;width:178.3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" filled="f" stroked="f">
                <v:textbox style="mso-fit-shape-to-text:t">
                  <w:txbxContent>
                    <w:p w14:paraId="6DE52E3D" w14:textId="77777777" w:rsidR="00584AA7" w:rsidRPr="00E75584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92D050"/>
                        </w:rPr>
                      </w:pPr>
                      <w:r w:rsidRPr="00E75584">
                        <w:rPr>
                          <w:rFonts w:ascii="Comic Sans MS" w:hAnsi="Comic Sans MS" w:cstheme="minorBidi"/>
                          <w:color w:val="92D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Grundschule im Grünen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B624E" wp14:editId="4837448B">
                <wp:simplePos x="0" y="0"/>
                <wp:positionH relativeFrom="column">
                  <wp:posOffset>1004570</wp:posOffset>
                </wp:positionH>
                <wp:positionV relativeFrom="paragraph">
                  <wp:posOffset>-876935</wp:posOffset>
                </wp:positionV>
                <wp:extent cx="924560" cy="390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ACA0F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Tinnen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624E" id="Textfeld 2" o:spid="_x0000_s1028" type="#_x0000_t202" style="position:absolute;margin-left:79.1pt;margin-top:-69.05pt;width:7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" filled="f" stroked="f">
                <v:textbox>
                  <w:txbxContent>
                    <w:p w14:paraId="04AACA0F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Tinnen</w:t>
                      </w:r>
                    </w:p>
                  </w:txbxContent>
                </v:textbox>
              </v:shape>
            </w:pict>
          </mc:Fallback>
        </mc:AlternateContent>
      </w:r>
      <w:r w:rsidR="00D325C6">
        <w:t xml:space="preserve"> </w:t>
      </w:r>
    </w:p>
    <w:p w14:paraId="139184EA" w14:textId="77777777" w:rsidR="00346F0E" w:rsidRDefault="00346F0E" w:rsidP="00346F0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Liebe Eltern</w:t>
      </w:r>
      <w:r>
        <w:rPr>
          <w:rFonts w:eastAsia="Times New Roman" w:cstheme="minorHAnsi"/>
          <w:lang w:eastAsia="de-DE"/>
        </w:rPr>
        <w:t xml:space="preserve"> der zukünftigen Klasse 4</w:t>
      </w:r>
      <w:r w:rsidRPr="008E2BED">
        <w:rPr>
          <w:rFonts w:eastAsia="Times New Roman" w:cstheme="minorHAnsi"/>
          <w:lang w:eastAsia="de-DE"/>
        </w:rPr>
        <w:t>,</w:t>
      </w:r>
    </w:p>
    <w:p w14:paraId="50A4D16F" w14:textId="77777777" w:rsidR="00346F0E" w:rsidRPr="00EC6485" w:rsidRDefault="00346F0E" w:rsidP="00346F0E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p w14:paraId="5E0373A7" w14:textId="77777777" w:rsidR="00346F0E" w:rsidRPr="008E2BED" w:rsidRDefault="00346F0E" w:rsidP="00346F0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nun dauert es nicht mehr lange bis zum Beginn der Sommerferien.</w:t>
      </w:r>
    </w:p>
    <w:p w14:paraId="4578AFD3" w14:textId="77777777" w:rsidR="00346F0E" w:rsidRPr="002352F8" w:rsidRDefault="00346F0E" w:rsidP="00346F0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Für das</w:t>
      </w:r>
      <w:r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b/>
          <w:bCs/>
          <w:lang w:eastAsia="de-DE"/>
        </w:rPr>
        <w:t>Schuljahr 2022/23</w:t>
      </w:r>
      <w:r>
        <w:rPr>
          <w:rFonts w:eastAsia="Times New Roman" w:cstheme="minorHAnsi"/>
          <w:lang w:eastAsia="de-DE"/>
        </w:rPr>
        <w:t xml:space="preserve"> benötigt Ihr Kind einige </w:t>
      </w:r>
      <w:r w:rsidRPr="008E2BED">
        <w:rPr>
          <w:rFonts w:eastAsia="Times New Roman" w:cstheme="minorHAnsi"/>
          <w:lang w:eastAsia="de-DE"/>
        </w:rPr>
        <w:t>Arbeitshefte und Mater</w:t>
      </w:r>
      <w:r>
        <w:rPr>
          <w:rFonts w:eastAsia="Times New Roman" w:cstheme="minorHAnsi"/>
          <w:lang w:eastAsia="de-DE"/>
        </w:rPr>
        <w:t xml:space="preserve">ialien, die Sie bitte bis zum Beginn des neuen Schuljahres kaufen.  </w:t>
      </w:r>
      <w:r w:rsidRPr="001D42B2">
        <w:rPr>
          <w:rFonts w:eastAsia="Times New Roman" w:cstheme="minorHAnsi"/>
          <w:b/>
          <w:lang w:eastAsia="de-DE"/>
        </w:rPr>
        <w:t xml:space="preserve">Tipp: Bei den Buchhändlern vor Ort (z.B. in Haren) ist die Bestellung </w:t>
      </w:r>
      <w:r>
        <w:rPr>
          <w:rFonts w:eastAsia="Times New Roman" w:cstheme="minorHAnsi"/>
          <w:b/>
          <w:lang w:eastAsia="de-DE"/>
        </w:rPr>
        <w:t xml:space="preserve">von </w:t>
      </w:r>
      <w:r w:rsidRPr="001D42B2">
        <w:rPr>
          <w:rFonts w:eastAsia="Times New Roman" w:cstheme="minorHAnsi"/>
          <w:b/>
          <w:lang w:eastAsia="de-DE"/>
        </w:rPr>
        <w:t>Arbeitshefte</w:t>
      </w:r>
      <w:r>
        <w:rPr>
          <w:rFonts w:eastAsia="Times New Roman" w:cstheme="minorHAnsi"/>
          <w:b/>
          <w:lang w:eastAsia="de-DE"/>
        </w:rPr>
        <w:t>n</w:t>
      </w:r>
      <w:r w:rsidRPr="001D42B2">
        <w:rPr>
          <w:rFonts w:eastAsia="Times New Roman" w:cstheme="minorHAnsi"/>
          <w:b/>
          <w:lang w:eastAsia="de-DE"/>
        </w:rPr>
        <w:t xml:space="preserve"> </w:t>
      </w:r>
      <w:r>
        <w:rPr>
          <w:rFonts w:eastAsia="Times New Roman" w:cstheme="minorHAnsi"/>
          <w:b/>
          <w:lang w:eastAsia="de-DE"/>
        </w:rPr>
        <w:t xml:space="preserve">und Büchern besonders </w:t>
      </w:r>
      <w:r w:rsidRPr="001D42B2">
        <w:rPr>
          <w:rFonts w:eastAsia="Times New Roman" w:cstheme="minorHAnsi"/>
          <w:b/>
          <w:lang w:eastAsia="de-DE"/>
        </w:rPr>
        <w:t>unkompliziert!</w:t>
      </w:r>
      <w:r>
        <w:rPr>
          <w:rFonts w:eastAsia="Times New Roman" w:cstheme="minorHAnsi"/>
          <w:b/>
          <w:lang w:eastAsia="de-DE"/>
        </w:rPr>
        <w:t xml:space="preserve"> </w:t>
      </w:r>
      <w:r w:rsidRPr="001D42B2">
        <w:rPr>
          <w:rFonts w:eastAsia="Times New Roman" w:cstheme="minorHAnsi"/>
          <w:b/>
          <w:lang w:eastAsia="de-DE"/>
        </w:rPr>
        <w:sym w:font="Wingdings" w:char="F04A"/>
      </w:r>
    </w:p>
    <w:p w14:paraId="41FE098B" w14:textId="77777777" w:rsidR="00346F0E" w:rsidRDefault="00346F0E" w:rsidP="00346F0E">
      <w:pPr>
        <w:spacing w:before="120" w:after="0" w:line="240" w:lineRule="auto"/>
        <w:rPr>
          <w:rFonts w:eastAsia="Times New Roman" w:cstheme="minorHAnsi"/>
          <w:b/>
          <w:lang w:eastAsia="de-DE"/>
        </w:rPr>
      </w:pPr>
      <w:r w:rsidRPr="001D42B2">
        <w:rPr>
          <w:rFonts w:eastAsia="Times New Roman" w:cstheme="minorHAnsi"/>
          <w:b/>
          <w:u w:val="single"/>
          <w:lang w:eastAsia="de-DE"/>
        </w:rPr>
        <w:t>Arbeitshefte</w:t>
      </w:r>
      <w:r>
        <w:rPr>
          <w:rFonts w:eastAsia="Times New Roman" w:cstheme="minorHAnsi"/>
          <w:b/>
          <w:u w:val="single"/>
          <w:lang w:eastAsia="de-DE"/>
        </w:rPr>
        <w:t xml:space="preserve"> (bitte beschriften und evtl. mit Umschlag versehen)</w:t>
      </w:r>
      <w:r w:rsidRPr="008E2BED">
        <w:rPr>
          <w:rFonts w:eastAsia="Times New Roman" w:cstheme="minorHAnsi"/>
          <w:b/>
          <w:lang w:eastAsia="de-DE"/>
        </w:rPr>
        <w:t>:</w:t>
      </w:r>
    </w:p>
    <w:p w14:paraId="49C0F5CF" w14:textId="77777777" w:rsidR="00346F0E" w:rsidRPr="002B543F" w:rsidRDefault="00346F0E" w:rsidP="00346F0E">
      <w:pPr>
        <w:spacing w:after="0" w:line="240" w:lineRule="auto"/>
        <w:rPr>
          <w:rFonts w:eastAsia="Times New Roman" w:cstheme="minorHAnsi"/>
          <w:b/>
          <w:sz w:val="12"/>
          <w:szCs w:val="12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3259"/>
        <w:gridCol w:w="1127"/>
      </w:tblGrid>
      <w:tr w:rsidR="00346F0E" w:rsidRPr="008E2BED" w14:paraId="793E5515" w14:textId="77777777" w:rsidTr="009C6316">
        <w:tc>
          <w:tcPr>
            <w:tcW w:w="2653" w:type="pct"/>
          </w:tcPr>
          <w:p w14:paraId="0AA2D7A6" w14:textId="77777777" w:rsidR="00346F0E" w:rsidRPr="008E2BED" w:rsidRDefault="00346F0E" w:rsidP="009C631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lang w:eastAsia="de-DE"/>
              </w:rPr>
            </w:pPr>
            <w:r w:rsidRPr="008E2BED">
              <w:rPr>
                <w:rFonts w:eastAsia="Times New Roman" w:cstheme="minorHAnsi"/>
                <w:b/>
                <w:bCs/>
                <w:lang w:eastAsia="de-DE"/>
              </w:rPr>
              <w:t>Titel</w:t>
            </w:r>
          </w:p>
        </w:tc>
        <w:tc>
          <w:tcPr>
            <w:tcW w:w="1744" w:type="pct"/>
          </w:tcPr>
          <w:p w14:paraId="2437BFCB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8E2BED">
              <w:rPr>
                <w:rFonts w:eastAsia="Times New Roman" w:cstheme="minorHAnsi"/>
                <w:b/>
                <w:bCs/>
                <w:lang w:eastAsia="de-DE"/>
              </w:rPr>
              <w:t>Verlag/Best.-Nr.</w:t>
            </w:r>
          </w:p>
        </w:tc>
        <w:tc>
          <w:tcPr>
            <w:tcW w:w="603" w:type="pct"/>
          </w:tcPr>
          <w:p w14:paraId="09C582FA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8E2BED">
              <w:rPr>
                <w:rFonts w:eastAsia="Times New Roman" w:cstheme="minorHAnsi"/>
                <w:b/>
                <w:bCs/>
                <w:lang w:eastAsia="de-DE"/>
              </w:rPr>
              <w:t>Neupreis</w:t>
            </w:r>
          </w:p>
        </w:tc>
      </w:tr>
      <w:tr w:rsidR="00346F0E" w:rsidRPr="008E2BED" w14:paraId="32DA66E1" w14:textId="77777777" w:rsidTr="009C6316">
        <w:tc>
          <w:tcPr>
            <w:tcW w:w="2653" w:type="pct"/>
          </w:tcPr>
          <w:p w14:paraId="67530388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2BED">
              <w:rPr>
                <w:rFonts w:eastAsia="Times New Roman" w:cstheme="minorHAnsi"/>
                <w:lang w:eastAsia="de-DE"/>
              </w:rPr>
              <w:t>Flex und Flo – Paket 4</w:t>
            </w:r>
          </w:p>
        </w:tc>
        <w:tc>
          <w:tcPr>
            <w:tcW w:w="1744" w:type="pct"/>
          </w:tcPr>
          <w:p w14:paraId="76BB70D0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2BED">
              <w:rPr>
                <w:rFonts w:eastAsia="Times New Roman" w:cstheme="minorHAnsi"/>
                <w:lang w:eastAsia="de-DE"/>
              </w:rPr>
              <w:t>Diesterweg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8E2BED">
              <w:rPr>
                <w:rFonts w:eastAsia="Times New Roman" w:cstheme="minorHAnsi"/>
                <w:lang w:eastAsia="de-DE"/>
              </w:rPr>
              <w:t>/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8E2BED">
              <w:rPr>
                <w:rFonts w:eastAsia="Times New Roman" w:cstheme="minorHAnsi"/>
                <w:lang w:eastAsia="de-DE"/>
              </w:rPr>
              <w:t>13540-3</w:t>
            </w:r>
          </w:p>
        </w:tc>
        <w:tc>
          <w:tcPr>
            <w:tcW w:w="603" w:type="pct"/>
          </w:tcPr>
          <w:p w14:paraId="0FE3D7CC" w14:textId="77777777" w:rsidR="00346F0E" w:rsidRPr="008E2BED" w:rsidRDefault="00346F0E" w:rsidP="009C6316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2BED">
              <w:rPr>
                <w:rFonts w:eastAsia="Times New Roman" w:cstheme="minorHAnsi"/>
                <w:lang w:eastAsia="de-DE"/>
              </w:rPr>
              <w:t>2</w:t>
            </w:r>
            <w:r>
              <w:rPr>
                <w:rFonts w:eastAsia="Times New Roman" w:cstheme="minorHAnsi"/>
                <w:lang w:eastAsia="de-DE"/>
              </w:rPr>
              <w:t>4,50</w:t>
            </w:r>
            <w:r w:rsidRPr="008E2BED">
              <w:rPr>
                <w:rFonts w:eastAsia="Times New Roman" w:cstheme="minorHAnsi"/>
                <w:lang w:eastAsia="de-DE"/>
              </w:rPr>
              <w:t xml:space="preserve"> €</w:t>
            </w:r>
          </w:p>
        </w:tc>
      </w:tr>
      <w:tr w:rsidR="00346F0E" w:rsidRPr="008E2BED" w14:paraId="1C030E07" w14:textId="77777777" w:rsidTr="009C6316">
        <w:tc>
          <w:tcPr>
            <w:tcW w:w="2653" w:type="pct"/>
          </w:tcPr>
          <w:p w14:paraId="7FA9A14C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Flex und Flo - Trainingsheft</w:t>
            </w:r>
          </w:p>
        </w:tc>
        <w:tc>
          <w:tcPr>
            <w:tcW w:w="1744" w:type="pct"/>
          </w:tcPr>
          <w:p w14:paraId="299DDF77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Diesterweg </w:t>
            </w:r>
            <w:r w:rsidRPr="008E2BED">
              <w:rPr>
                <w:rFonts w:eastAsia="Times New Roman" w:cstheme="minorHAnsi"/>
                <w:lang w:eastAsia="de-DE"/>
              </w:rPr>
              <w:t>/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8E2BED">
              <w:rPr>
                <w:rFonts w:eastAsia="Times New Roman" w:cstheme="minorHAnsi"/>
                <w:lang w:eastAsia="de-DE"/>
              </w:rPr>
              <w:t>13239-6</w:t>
            </w:r>
          </w:p>
        </w:tc>
        <w:tc>
          <w:tcPr>
            <w:tcW w:w="603" w:type="pct"/>
          </w:tcPr>
          <w:p w14:paraId="28929FA4" w14:textId="77777777" w:rsidR="00346F0E" w:rsidRPr="008E2BED" w:rsidRDefault="00346F0E" w:rsidP="009C6316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8,25</w:t>
            </w:r>
            <w:r w:rsidRPr="008E2BED">
              <w:rPr>
                <w:rFonts w:eastAsia="Times New Roman" w:cstheme="minorHAnsi"/>
                <w:lang w:eastAsia="de-DE"/>
              </w:rPr>
              <w:t xml:space="preserve"> €</w:t>
            </w:r>
          </w:p>
        </w:tc>
      </w:tr>
      <w:tr w:rsidR="00346F0E" w:rsidRPr="008E2BED" w14:paraId="2FE7BCB0" w14:textId="77777777" w:rsidTr="009C6316">
        <w:tc>
          <w:tcPr>
            <w:tcW w:w="2653" w:type="pct"/>
          </w:tcPr>
          <w:p w14:paraId="3C3DE5E7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Richtig rechnen 4</w:t>
            </w:r>
          </w:p>
        </w:tc>
        <w:tc>
          <w:tcPr>
            <w:tcW w:w="1744" w:type="pct"/>
          </w:tcPr>
          <w:p w14:paraId="2DA9B413" w14:textId="77777777" w:rsidR="00346F0E" w:rsidRDefault="00346F0E" w:rsidP="009C631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Klett / 162090-6</w:t>
            </w:r>
          </w:p>
        </w:tc>
        <w:tc>
          <w:tcPr>
            <w:tcW w:w="603" w:type="pct"/>
          </w:tcPr>
          <w:p w14:paraId="626DF89E" w14:textId="77777777" w:rsidR="00346F0E" w:rsidRDefault="00346F0E" w:rsidP="009C6316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4,25 €</w:t>
            </w:r>
          </w:p>
        </w:tc>
      </w:tr>
      <w:tr w:rsidR="00346F0E" w:rsidRPr="008E2BED" w14:paraId="58897A83" w14:textId="77777777" w:rsidTr="009C6316">
        <w:tc>
          <w:tcPr>
            <w:tcW w:w="2653" w:type="pct"/>
          </w:tcPr>
          <w:p w14:paraId="683E6601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val="en-GB" w:eastAsia="de-DE"/>
              </w:rPr>
            </w:pPr>
            <w:proofErr w:type="spellStart"/>
            <w:r>
              <w:rPr>
                <w:rFonts w:eastAsia="Times New Roman" w:cstheme="minorHAnsi"/>
                <w:lang w:val="en-GB" w:eastAsia="de-DE"/>
              </w:rPr>
              <w:t>Playway</w:t>
            </w:r>
            <w:proofErr w:type="spellEnd"/>
            <w:r>
              <w:rPr>
                <w:rFonts w:eastAsia="Times New Roman" w:cstheme="minorHAnsi"/>
                <w:lang w:val="en-GB" w:eastAsia="de-DE"/>
              </w:rPr>
              <w:t xml:space="preserve"> 4- Activity Book </w:t>
            </w:r>
          </w:p>
        </w:tc>
        <w:tc>
          <w:tcPr>
            <w:tcW w:w="1744" w:type="pct"/>
          </w:tcPr>
          <w:p w14:paraId="3CDC2BCD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val="en-GB" w:eastAsia="de-DE"/>
              </w:rPr>
            </w:pPr>
            <w:r w:rsidRPr="008E2BED">
              <w:rPr>
                <w:rFonts w:eastAsia="Times New Roman" w:cstheme="minorHAnsi"/>
                <w:lang w:val="en-GB" w:eastAsia="de-DE"/>
              </w:rPr>
              <w:t>Klett</w:t>
            </w:r>
            <w:r>
              <w:rPr>
                <w:rFonts w:eastAsia="Times New Roman" w:cstheme="minorHAnsi"/>
                <w:lang w:val="en-GB" w:eastAsia="de-DE"/>
              </w:rPr>
              <w:t xml:space="preserve"> </w:t>
            </w:r>
            <w:r w:rsidRPr="008E2BED">
              <w:rPr>
                <w:rFonts w:eastAsia="Times New Roman" w:cstheme="minorHAnsi"/>
                <w:lang w:val="en-GB" w:eastAsia="de-DE"/>
              </w:rPr>
              <w:t>/</w:t>
            </w:r>
            <w:r>
              <w:rPr>
                <w:rFonts w:eastAsia="Times New Roman" w:cstheme="minorHAnsi"/>
                <w:lang w:val="en-GB" w:eastAsia="de-DE"/>
              </w:rPr>
              <w:t xml:space="preserve"> 588321-5</w:t>
            </w:r>
          </w:p>
        </w:tc>
        <w:tc>
          <w:tcPr>
            <w:tcW w:w="603" w:type="pct"/>
          </w:tcPr>
          <w:p w14:paraId="65891F7A" w14:textId="77777777" w:rsidR="00346F0E" w:rsidRPr="008E2BED" w:rsidRDefault="00346F0E" w:rsidP="009C6316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de-DE"/>
              </w:rPr>
            </w:pPr>
            <w:r w:rsidRPr="008E2BED">
              <w:rPr>
                <w:rFonts w:eastAsia="Times New Roman" w:cstheme="minorHAnsi"/>
                <w:lang w:val="en-GB" w:eastAsia="de-DE"/>
              </w:rPr>
              <w:t>1</w:t>
            </w:r>
            <w:r>
              <w:rPr>
                <w:rFonts w:eastAsia="Times New Roman" w:cstheme="minorHAnsi"/>
                <w:lang w:val="en-GB" w:eastAsia="de-DE"/>
              </w:rPr>
              <w:t>1,25 €</w:t>
            </w:r>
          </w:p>
        </w:tc>
      </w:tr>
      <w:tr w:rsidR="00346F0E" w:rsidRPr="008E2BED" w14:paraId="33D62545" w14:textId="77777777" w:rsidTr="009C6316">
        <w:tc>
          <w:tcPr>
            <w:tcW w:w="2653" w:type="pct"/>
          </w:tcPr>
          <w:p w14:paraId="2D2DE2B6" w14:textId="77777777" w:rsidR="00346F0E" w:rsidRPr="00F80E96" w:rsidRDefault="00346F0E" w:rsidP="009C631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  <w:color w:val="3B3C3B"/>
                <w:shd w:val="clear" w:color="auto" w:fill="FFFFFF"/>
              </w:rPr>
              <w:t xml:space="preserve">Zebra 4: </w:t>
            </w:r>
            <w:r w:rsidRPr="006C2F5C">
              <w:rPr>
                <w:rFonts w:cstheme="minorHAnsi"/>
                <w:color w:val="3B3C3B"/>
                <w:shd w:val="clear" w:color="auto" w:fill="FFFFFF"/>
              </w:rPr>
              <w:t>Paket: Arbeitsheft Lesen/Schreiben und Arbeitsheft Sprache mit Videos und interaktiven Übungen</w:t>
            </w:r>
          </w:p>
        </w:tc>
        <w:tc>
          <w:tcPr>
            <w:tcW w:w="1744" w:type="pct"/>
          </w:tcPr>
          <w:p w14:paraId="545F21E7" w14:textId="77777777" w:rsidR="00346F0E" w:rsidRDefault="00346F0E" w:rsidP="009C6316">
            <w:pPr>
              <w:spacing w:after="0" w:line="240" w:lineRule="auto"/>
              <w:rPr>
                <w:rFonts w:eastAsia="Times New Roman" w:cstheme="minorHAnsi"/>
                <w:lang w:val="en-GB" w:eastAsia="de-DE"/>
              </w:rPr>
            </w:pPr>
            <w:proofErr w:type="spellStart"/>
            <w:r>
              <w:rPr>
                <w:rFonts w:eastAsia="Times New Roman" w:cstheme="minorHAnsi"/>
                <w:lang w:val="en-GB" w:eastAsia="de-DE"/>
              </w:rPr>
              <w:t>Klett</w:t>
            </w:r>
            <w:proofErr w:type="spellEnd"/>
            <w:r>
              <w:rPr>
                <w:rFonts w:eastAsia="Times New Roman" w:cstheme="minorHAnsi"/>
                <w:lang w:val="en-GB" w:eastAsia="de-DE"/>
              </w:rPr>
              <w:t xml:space="preserve"> / </w:t>
            </w:r>
            <w:r w:rsidRPr="006C2F5C">
              <w:rPr>
                <w:rFonts w:cstheme="minorHAnsi"/>
                <w:color w:val="3B3C3B"/>
                <w:shd w:val="clear" w:color="auto" w:fill="FFFFFF"/>
              </w:rPr>
              <w:t>271012-5</w:t>
            </w:r>
          </w:p>
          <w:p w14:paraId="60A48730" w14:textId="77777777" w:rsidR="00346F0E" w:rsidRPr="008E2BED" w:rsidRDefault="00346F0E" w:rsidP="009C6316">
            <w:pPr>
              <w:spacing w:after="0" w:line="240" w:lineRule="auto"/>
              <w:rPr>
                <w:rFonts w:eastAsia="Times New Roman" w:cstheme="minorHAnsi"/>
                <w:lang w:val="en-GB" w:eastAsia="de-DE"/>
              </w:rPr>
            </w:pPr>
          </w:p>
        </w:tc>
        <w:tc>
          <w:tcPr>
            <w:tcW w:w="603" w:type="pct"/>
          </w:tcPr>
          <w:p w14:paraId="22E32856" w14:textId="77777777" w:rsidR="00346F0E" w:rsidRPr="008E2BED" w:rsidRDefault="00346F0E" w:rsidP="009C6316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de-DE"/>
              </w:rPr>
            </w:pPr>
            <w:r>
              <w:rPr>
                <w:rFonts w:eastAsia="Times New Roman" w:cstheme="minorHAnsi"/>
                <w:lang w:val="en-GB" w:eastAsia="de-DE"/>
              </w:rPr>
              <w:t>20,95 €</w:t>
            </w:r>
          </w:p>
          <w:p w14:paraId="7F8F344B" w14:textId="77777777" w:rsidR="00346F0E" w:rsidRPr="008E2BED" w:rsidRDefault="00346F0E" w:rsidP="009C6316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de-DE"/>
              </w:rPr>
            </w:pPr>
            <w:r>
              <w:rPr>
                <w:rFonts w:eastAsia="Times New Roman" w:cstheme="minorHAnsi"/>
                <w:lang w:val="en-GB" w:eastAsia="de-DE"/>
              </w:rPr>
              <w:t xml:space="preserve">        </w:t>
            </w:r>
          </w:p>
        </w:tc>
      </w:tr>
      <w:tr w:rsidR="00346F0E" w:rsidRPr="008E2BED" w14:paraId="221E6AD0" w14:textId="77777777" w:rsidTr="009C6316">
        <w:tc>
          <w:tcPr>
            <w:tcW w:w="2653" w:type="pct"/>
          </w:tcPr>
          <w:p w14:paraId="3960A401" w14:textId="77777777" w:rsidR="00346F0E" w:rsidRDefault="00346F0E" w:rsidP="009C6316">
            <w:pPr>
              <w:spacing w:after="0" w:line="240" w:lineRule="auto"/>
              <w:rPr>
                <w:rFonts w:cstheme="minorHAnsi"/>
                <w:color w:val="3B3C3B"/>
                <w:shd w:val="clear" w:color="auto" w:fill="FFFFFF"/>
              </w:rPr>
            </w:pPr>
            <w:r>
              <w:rPr>
                <w:rFonts w:cstheme="minorHAnsi"/>
                <w:color w:val="3B3C3B"/>
                <w:shd w:val="clear" w:color="auto" w:fill="FFFFFF"/>
              </w:rPr>
              <w:t>Kolibri Arbeitsheft Musik 3/4</w:t>
            </w:r>
          </w:p>
        </w:tc>
        <w:tc>
          <w:tcPr>
            <w:tcW w:w="1744" w:type="pct"/>
          </w:tcPr>
          <w:p w14:paraId="4B808F55" w14:textId="77777777" w:rsidR="00346F0E" w:rsidRDefault="00346F0E" w:rsidP="009C6316">
            <w:pPr>
              <w:spacing w:after="0" w:line="240" w:lineRule="auto"/>
              <w:rPr>
                <w:rFonts w:eastAsia="Times New Roman" w:cstheme="minorHAnsi"/>
                <w:lang w:val="en-GB" w:eastAsia="de-DE"/>
              </w:rPr>
            </w:pPr>
            <w:r>
              <w:rPr>
                <w:rFonts w:eastAsia="Times New Roman" w:cstheme="minorHAnsi"/>
                <w:lang w:val="en-GB" w:eastAsia="de-DE"/>
              </w:rPr>
              <w:t>Westermann / 02926-2</w:t>
            </w:r>
          </w:p>
        </w:tc>
        <w:tc>
          <w:tcPr>
            <w:tcW w:w="603" w:type="pct"/>
          </w:tcPr>
          <w:p w14:paraId="1E0788F9" w14:textId="77777777" w:rsidR="00346F0E" w:rsidRDefault="00346F0E" w:rsidP="009C6316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de-DE"/>
              </w:rPr>
            </w:pPr>
            <w:r>
              <w:rPr>
                <w:rFonts w:eastAsia="Times New Roman" w:cstheme="minorHAnsi"/>
                <w:lang w:val="en-GB" w:eastAsia="de-DE"/>
              </w:rPr>
              <w:t>5,75 €</w:t>
            </w:r>
          </w:p>
        </w:tc>
      </w:tr>
    </w:tbl>
    <w:p w14:paraId="03F46371" w14:textId="77777777" w:rsidR="00346F0E" w:rsidRPr="00EC6485" w:rsidRDefault="00346F0E" w:rsidP="00346F0E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de-DE"/>
        </w:rPr>
      </w:pPr>
    </w:p>
    <w:p w14:paraId="51978A2A" w14:textId="77777777" w:rsidR="00346F0E" w:rsidRPr="00EF27EE" w:rsidRDefault="00346F0E" w:rsidP="00346F0E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de-DE"/>
        </w:rPr>
      </w:pPr>
      <w:r>
        <w:rPr>
          <w:rFonts w:eastAsia="Times New Roman" w:cstheme="minorHAnsi"/>
          <w:b/>
          <w:bCs/>
          <w:u w:val="single"/>
          <w:lang w:eastAsia="de-DE"/>
        </w:rPr>
        <w:t>Hefte und Mappen (bitte NICHT beschriften)</w:t>
      </w:r>
      <w:r w:rsidRPr="008E2BED">
        <w:rPr>
          <w:rFonts w:eastAsia="Times New Roman" w:cstheme="minorHAnsi"/>
          <w:b/>
          <w:bCs/>
          <w:u w:val="single"/>
          <w:lang w:eastAsia="de-DE"/>
        </w:rPr>
        <w:t>:</w:t>
      </w:r>
    </w:p>
    <w:p w14:paraId="3D9C5C3A" w14:textId="77777777" w:rsidR="00346F0E" w:rsidRPr="00923AF7" w:rsidRDefault="00346F0E" w:rsidP="00346F0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4</w:t>
      </w:r>
      <w:r w:rsidRPr="008E2BED">
        <w:rPr>
          <w:rFonts w:eastAsia="Times New Roman" w:cstheme="minorHAnsi"/>
          <w:lang w:eastAsia="de-DE"/>
        </w:rPr>
        <w:t xml:space="preserve"> Schreibhefte A4, Lineatur 25</w:t>
      </w:r>
    </w:p>
    <w:p w14:paraId="328AF749" w14:textId="77777777" w:rsidR="00346F0E" w:rsidRPr="00A50529" w:rsidRDefault="00346F0E" w:rsidP="00346F0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2</w:t>
      </w:r>
      <w:r w:rsidRPr="008E2BED">
        <w:rPr>
          <w:rFonts w:eastAsia="Times New Roman" w:cstheme="minorHAnsi"/>
          <w:lang w:eastAsia="de-DE"/>
        </w:rPr>
        <w:t xml:space="preserve"> Rechenhefte A4, Lineatur 26</w:t>
      </w:r>
    </w:p>
    <w:p w14:paraId="183D79AC" w14:textId="77777777" w:rsidR="00346F0E" w:rsidRPr="00EF27EE" w:rsidRDefault="00346F0E" w:rsidP="00346F0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6</w:t>
      </w:r>
      <w:r w:rsidRPr="008E2BED">
        <w:rPr>
          <w:rFonts w:eastAsia="Times New Roman" w:cstheme="minorHAnsi"/>
          <w:lang w:eastAsia="de-DE"/>
        </w:rPr>
        <w:t xml:space="preserve"> </w:t>
      </w:r>
      <w:r w:rsidRPr="0057415A">
        <w:rPr>
          <w:rFonts w:eastAsia="Times New Roman" w:cstheme="minorHAnsi"/>
          <w:b/>
          <w:lang w:eastAsia="de-DE"/>
        </w:rPr>
        <w:t>stabile Pappschnellhefter</w:t>
      </w:r>
      <w:r>
        <w:rPr>
          <w:rFonts w:eastAsia="Times New Roman" w:cstheme="minorHAnsi"/>
          <w:lang w:eastAsia="de-DE"/>
        </w:rPr>
        <w:t xml:space="preserve"> in den Farben rot, grün, blau, gelb, lila und orange</w:t>
      </w:r>
    </w:p>
    <w:p w14:paraId="09718046" w14:textId="77777777" w:rsidR="00346F0E" w:rsidRPr="00EF27EE" w:rsidRDefault="00346F0E" w:rsidP="00346F0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 Vokabelheft Din A5 (oder vom Vorjahr)</w:t>
      </w:r>
    </w:p>
    <w:p w14:paraId="6252A72A" w14:textId="77777777" w:rsidR="00346F0E" w:rsidRPr="00EC6485" w:rsidRDefault="00346F0E" w:rsidP="00346F0E">
      <w:pPr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  <w:lang w:eastAsia="de-DE"/>
        </w:rPr>
      </w:pPr>
    </w:p>
    <w:p w14:paraId="17E3D6C5" w14:textId="77777777" w:rsidR="00346F0E" w:rsidRPr="008E2BED" w:rsidRDefault="00346F0E" w:rsidP="00346F0E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de-DE"/>
        </w:rPr>
      </w:pPr>
      <w:r w:rsidRPr="008E2BED">
        <w:rPr>
          <w:rFonts w:eastAsia="Times New Roman" w:cstheme="minorHAnsi"/>
          <w:b/>
          <w:bCs/>
          <w:u w:val="single"/>
          <w:lang w:eastAsia="de-DE"/>
        </w:rPr>
        <w:t>Außerdem</w:t>
      </w:r>
      <w:r>
        <w:rPr>
          <w:rFonts w:eastAsia="Times New Roman" w:cstheme="minorHAnsi"/>
          <w:b/>
          <w:bCs/>
          <w:u w:val="single"/>
          <w:lang w:eastAsia="de-DE"/>
        </w:rPr>
        <w:t xml:space="preserve"> benötigt Ihr Kind folgende Arbeitsmaterialien (bitte beschriften):</w:t>
      </w:r>
    </w:p>
    <w:p w14:paraId="1AB2F53F" w14:textId="77777777" w:rsidR="00346F0E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 Aktenordner breit Din A4</w:t>
      </w:r>
    </w:p>
    <w:p w14:paraId="5E7735C5" w14:textId="77777777" w:rsidR="00346F0E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 Postmappe</w:t>
      </w:r>
    </w:p>
    <w:p w14:paraId="1E56B623" w14:textId="77777777" w:rsidR="00346F0E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1 linierter Block A4, gelocht, mit Rand an beiden Seiten </w:t>
      </w:r>
      <w:r>
        <w:rPr>
          <w:rFonts w:eastAsia="Times New Roman" w:cstheme="minorHAnsi"/>
          <w:szCs w:val="24"/>
          <w:lang w:eastAsia="de-DE"/>
        </w:rPr>
        <w:t>(leichtes Austrennen der Blätter wichtig)</w:t>
      </w:r>
    </w:p>
    <w:p w14:paraId="7F9621F2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 xml:space="preserve">2 spitze Bleistifte, 1 Radiergummi, </w:t>
      </w:r>
      <w:r w:rsidRPr="00603CD9">
        <w:rPr>
          <w:rFonts w:eastAsia="Times New Roman" w:cstheme="minorHAnsi"/>
          <w:szCs w:val="24"/>
          <w:lang w:eastAsia="de-DE"/>
        </w:rPr>
        <w:t>1 geschlossener Anspitzer (</w:t>
      </w:r>
      <w:r>
        <w:rPr>
          <w:rFonts w:eastAsia="Times New Roman" w:cstheme="minorHAnsi"/>
          <w:szCs w:val="24"/>
          <w:lang w:eastAsia="de-DE"/>
        </w:rPr>
        <w:t xml:space="preserve">mit </w:t>
      </w:r>
      <w:r w:rsidRPr="00603CD9">
        <w:rPr>
          <w:rFonts w:eastAsia="Times New Roman" w:cstheme="minorHAnsi"/>
          <w:szCs w:val="24"/>
          <w:lang w:eastAsia="de-DE"/>
        </w:rPr>
        <w:t>Auffangdose)</w:t>
      </w:r>
    </w:p>
    <w:p w14:paraId="3DA13AD3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1 Schulfüller mit Patronen</w:t>
      </w:r>
    </w:p>
    <w:p w14:paraId="6D5A7882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Holzbuntstifte in verschiedenen Farben</w:t>
      </w:r>
    </w:p>
    <w:p w14:paraId="42CDF47C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2 Borstenpinsel (dick und dünn), 1 bis 2 Haarpinsel (dick und dünn)</w:t>
      </w:r>
    </w:p>
    <w:p w14:paraId="72290A31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1 Deckweiß</w:t>
      </w:r>
    </w:p>
    <w:p w14:paraId="2B78EF24" w14:textId="77777777" w:rsidR="00346F0E" w:rsidRPr="00564F2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1 Tuschkasten, Lappen, Wasserbehälter und Schuhkarton</w:t>
      </w:r>
    </w:p>
    <w:p w14:paraId="597AFCF0" w14:textId="77777777" w:rsidR="00346F0E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 Sammelmappe für Zeichnungen Din A3</w:t>
      </w:r>
    </w:p>
    <w:p w14:paraId="5E465A41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1 festes Lineal (30 cm lang)</w:t>
      </w:r>
    </w:p>
    <w:p w14:paraId="4C014C00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1 festes Geo-Dreieck</w:t>
      </w:r>
    </w:p>
    <w:p w14:paraId="68CD746A" w14:textId="77777777" w:rsidR="00346F0E" w:rsidRPr="008E2BED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2 Klebestifte</w:t>
      </w:r>
      <w:r w:rsidRPr="008E2BED">
        <w:rPr>
          <w:rFonts w:eastAsia="Times New Roman" w:cstheme="minorHAnsi"/>
          <w:lang w:eastAsia="de-DE"/>
        </w:rPr>
        <w:t xml:space="preserve"> </w:t>
      </w:r>
    </w:p>
    <w:p w14:paraId="2CF7ED3C" w14:textId="77777777" w:rsidR="00346F0E" w:rsidRPr="006960D9" w:rsidRDefault="00346F0E" w:rsidP="00346F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1 Schere</w:t>
      </w:r>
    </w:p>
    <w:p w14:paraId="3E54F1C3" w14:textId="77777777" w:rsidR="00346F0E" w:rsidRDefault="00346F0E" w:rsidP="00346F0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8E2BED">
        <w:rPr>
          <w:rFonts w:eastAsia="Times New Roman" w:cstheme="minorHAnsi"/>
          <w:lang w:eastAsia="de-DE"/>
        </w:rPr>
        <w:t>Viele de</w:t>
      </w:r>
      <w:r>
        <w:rPr>
          <w:rFonts w:eastAsia="Times New Roman" w:cstheme="minorHAnsi"/>
          <w:lang w:eastAsia="de-DE"/>
        </w:rPr>
        <w:t>r oben genannten Arbeitsmaterialien</w:t>
      </w:r>
      <w:r w:rsidRPr="008E2BED">
        <w:rPr>
          <w:rFonts w:eastAsia="Times New Roman" w:cstheme="minorHAnsi"/>
          <w:lang w:eastAsia="de-DE"/>
        </w:rPr>
        <w:t xml:space="preserve"> sind sicherlich noch vorhanden, müssten aber vielleic</w:t>
      </w:r>
      <w:r>
        <w:rPr>
          <w:rFonts w:eastAsia="Times New Roman" w:cstheme="minorHAnsi"/>
          <w:lang w:eastAsia="de-DE"/>
        </w:rPr>
        <w:t>ht erneuert oder ergänzt werden.</w:t>
      </w:r>
    </w:p>
    <w:p w14:paraId="5BCB8CF2" w14:textId="77777777" w:rsidR="00346F0E" w:rsidRPr="00EC6485" w:rsidRDefault="00346F0E" w:rsidP="00346F0E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p w14:paraId="2AEB0837" w14:textId="77777777" w:rsidR="00346F0E" w:rsidRDefault="00346F0E" w:rsidP="00346F0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Mit freundlichen Grüßen</w:t>
      </w:r>
    </w:p>
    <w:p w14:paraId="227E5B81" w14:textId="488C01DF" w:rsidR="00D325C6" w:rsidRPr="00F80E96" w:rsidRDefault="00346F0E" w:rsidP="00F80E96">
      <w:pPr>
        <w:spacing w:after="0" w:line="240" w:lineRule="auto"/>
        <w:jc w:val="both"/>
        <w:rPr>
          <w:rFonts w:eastAsia="Times New Roman" w:cstheme="minorHAnsi"/>
          <w:lang w:eastAsia="de-DE"/>
        </w:rPr>
        <w:sectPr w:rsidR="00D325C6" w:rsidRPr="00F80E96" w:rsidSect="00116E9E">
          <w:headerReference w:type="default" r:id="rId10"/>
          <w:pgSz w:w="11906" w:h="16838"/>
          <w:pgMar w:top="1418" w:right="1134" w:bottom="1134" w:left="1418" w:header="454" w:footer="709" w:gutter="0"/>
          <w:cols w:space="709"/>
          <w:docGrid w:linePitch="360"/>
        </w:sectPr>
      </w:pPr>
      <w:r>
        <w:rPr>
          <w:rFonts w:eastAsia="Times New Roman" w:cstheme="minorHAnsi"/>
          <w:lang w:eastAsia="de-DE"/>
        </w:rPr>
        <w:t>- Das Team der Michaelschule Tinnen -</w:t>
      </w:r>
    </w:p>
    <w:p w14:paraId="4E4772B0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607B1DD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03F42A8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5ECD290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956CC9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1F43E8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320FDAA6" w14:textId="77777777" w:rsidR="001110A8" w:rsidRDefault="001110A8" w:rsidP="00D325C6">
      <w:pPr>
        <w:jc w:val="both"/>
      </w:pPr>
    </w:p>
    <w:p w14:paraId="2543D3B8" w14:textId="77777777" w:rsidR="001110A8" w:rsidRDefault="001110A8" w:rsidP="00D325C6">
      <w:pPr>
        <w:jc w:val="both"/>
      </w:pPr>
    </w:p>
    <w:p w14:paraId="361E0346" w14:textId="77777777" w:rsidR="001110A8" w:rsidRDefault="001110A8" w:rsidP="00D325C6">
      <w:pPr>
        <w:jc w:val="both"/>
      </w:pPr>
    </w:p>
    <w:sectPr w:rsidR="001110A8" w:rsidSect="001110A8">
      <w:headerReference w:type="default" r:id="rId11"/>
      <w:type w:val="continuous"/>
      <w:pgSz w:w="11906" w:h="16838"/>
      <w:pgMar w:top="1418" w:right="1134" w:bottom="1134" w:left="1418" w:header="454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BB7C" w14:textId="77777777" w:rsidR="0089660C" w:rsidRDefault="0089660C" w:rsidP="00584AA7">
      <w:pPr>
        <w:spacing w:after="0" w:line="240" w:lineRule="auto"/>
      </w:pPr>
      <w:r>
        <w:separator/>
      </w:r>
    </w:p>
  </w:endnote>
  <w:endnote w:type="continuationSeparator" w:id="0">
    <w:p w14:paraId="33696B4B" w14:textId="77777777" w:rsidR="0089660C" w:rsidRDefault="0089660C" w:rsidP="005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8267" w14:textId="77777777" w:rsidR="0089660C" w:rsidRDefault="0089660C" w:rsidP="00584AA7">
      <w:pPr>
        <w:spacing w:after="0" w:line="240" w:lineRule="auto"/>
      </w:pPr>
      <w:r>
        <w:separator/>
      </w:r>
    </w:p>
  </w:footnote>
  <w:footnote w:type="continuationSeparator" w:id="0">
    <w:p w14:paraId="51D28CE8" w14:textId="77777777" w:rsidR="0089660C" w:rsidRDefault="0089660C" w:rsidP="005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7D9B" w14:textId="77777777" w:rsidR="0044059E" w:rsidRPr="003176F3" w:rsidRDefault="0044059E">
    <w:pPr>
      <w:pStyle w:val="Kopfzeile"/>
      <w:rPr>
        <w:rFonts w:ascii="Comic Sans MS" w:hAnsi="Comic Sans MS"/>
      </w:rPr>
    </w:pPr>
    <w:r>
      <w:t xml:space="preserve">                                                                               </w:t>
    </w:r>
    <w:r w:rsidR="00984407">
      <w:t xml:space="preserve">                            </w:t>
    </w:r>
    <w:r w:rsidR="0087199C">
      <w:t xml:space="preserve">   </w:t>
    </w:r>
    <w:r w:rsidR="00C009DF">
      <w:t xml:space="preserve">         </w:t>
    </w:r>
    <w:r w:rsidRPr="003176F3">
      <w:rPr>
        <w:rFonts w:ascii="Comic Sans MS" w:hAnsi="Comic Sans MS"/>
      </w:rPr>
      <w:t>49733 Haren</w:t>
    </w:r>
    <w:r w:rsidR="007B381C">
      <w:rPr>
        <w:rFonts w:ascii="Comic Sans MS" w:hAnsi="Comic Sans MS"/>
      </w:rPr>
      <w:t xml:space="preserve"> </w:t>
    </w:r>
    <w:r w:rsidRPr="003176F3">
      <w:rPr>
        <w:rFonts w:ascii="Comic Sans MS" w:hAnsi="Comic Sans MS"/>
      </w:rPr>
      <w:t>(Ems),</w:t>
    </w:r>
    <w:r w:rsidR="002636D6" w:rsidRPr="003176F3">
      <w:rPr>
        <w:rFonts w:ascii="Comic Sans MS" w:hAnsi="Comic Sans MS"/>
      </w:rPr>
      <w:t xml:space="preserve"> </w:t>
    </w:r>
    <w:r w:rsidR="006528D3">
      <w:rPr>
        <w:rFonts w:ascii="Comic Sans MS" w:hAnsi="Comic Sans MS"/>
      </w:rPr>
      <w:t>Jul</w:t>
    </w:r>
    <w:r w:rsidR="00346F0E">
      <w:rPr>
        <w:rFonts w:ascii="Comic Sans MS" w:hAnsi="Comic Sans MS"/>
      </w:rPr>
      <w:t>i 2022</w:t>
    </w:r>
  </w:p>
  <w:p w14:paraId="496A77D4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 xml:space="preserve">Schützenring 7 </w:t>
    </w:r>
  </w:p>
  <w:p w14:paraId="1483D5A9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Tel. (05932) 2681</w:t>
    </w:r>
  </w:p>
  <w:p w14:paraId="20A87F7A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Fax (05932) 5004271</w:t>
    </w:r>
  </w:p>
  <w:p w14:paraId="7B2F1EF1" w14:textId="77777777" w:rsidR="0044059E" w:rsidRPr="003176F3" w:rsidRDefault="0044059E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="00984407" w:rsidRPr="003176F3">
      <w:rPr>
        <w:rFonts w:ascii="Comic Sans MS" w:hAnsi="Comic Sans MS"/>
        <w:sz w:val="18"/>
        <w:szCs w:val="18"/>
      </w:rPr>
      <w:t>E-Mail: michaelschule.tinnen@gmail.com</w:t>
    </w:r>
  </w:p>
  <w:p w14:paraId="59C30985" w14:textId="77777777" w:rsidR="0044059E" w:rsidRPr="0044059E" w:rsidRDefault="0044059E">
    <w:pPr>
      <w:pStyle w:val="Kopfzeil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5FE" w14:textId="77777777" w:rsidR="001110A8" w:rsidRPr="0044059E" w:rsidRDefault="001110A8" w:rsidP="001110A8">
    <w:pPr>
      <w:pStyle w:val="Kopfzeile"/>
      <w:rPr>
        <w:rFonts w:ascii="Comic Sans MS" w:hAnsi="Comic Sans MS"/>
        <w:sz w:val="24"/>
        <w:szCs w:val="24"/>
      </w:rPr>
    </w:pPr>
    <w:r>
      <w:t xml:space="preserve">                                                                                                                       </w:t>
    </w:r>
  </w:p>
  <w:p w14:paraId="13F235FC" w14:textId="77777777" w:rsidR="001110A8" w:rsidRPr="0044059E" w:rsidRDefault="001110A8">
    <w:pPr>
      <w:pStyle w:val="Kopfzeile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7349"/>
    <w:multiLevelType w:val="hybridMultilevel"/>
    <w:tmpl w:val="EBA01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8B2"/>
    <w:multiLevelType w:val="hybridMultilevel"/>
    <w:tmpl w:val="208AC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251921">
    <w:abstractNumId w:val="0"/>
  </w:num>
  <w:num w:numId="2" w16cid:durableId="96312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B4"/>
    <w:rsid w:val="00021ACE"/>
    <w:rsid w:val="000A7997"/>
    <w:rsid w:val="001110A8"/>
    <w:rsid w:val="00116E9E"/>
    <w:rsid w:val="001B3584"/>
    <w:rsid w:val="001D2521"/>
    <w:rsid w:val="0021536B"/>
    <w:rsid w:val="002441CA"/>
    <w:rsid w:val="002636D6"/>
    <w:rsid w:val="00294CA9"/>
    <w:rsid w:val="003042FE"/>
    <w:rsid w:val="003176F3"/>
    <w:rsid w:val="00346F0E"/>
    <w:rsid w:val="003716AB"/>
    <w:rsid w:val="003F7764"/>
    <w:rsid w:val="0044059E"/>
    <w:rsid w:val="00463BFD"/>
    <w:rsid w:val="0047579D"/>
    <w:rsid w:val="005137B7"/>
    <w:rsid w:val="0057023E"/>
    <w:rsid w:val="00584AA7"/>
    <w:rsid w:val="006528D3"/>
    <w:rsid w:val="007B381C"/>
    <w:rsid w:val="00870918"/>
    <w:rsid w:val="0087199C"/>
    <w:rsid w:val="0089660C"/>
    <w:rsid w:val="0091105C"/>
    <w:rsid w:val="009430EB"/>
    <w:rsid w:val="009825F0"/>
    <w:rsid w:val="00984407"/>
    <w:rsid w:val="00986175"/>
    <w:rsid w:val="009C1EB4"/>
    <w:rsid w:val="009F5D12"/>
    <w:rsid w:val="00B427BC"/>
    <w:rsid w:val="00BD3738"/>
    <w:rsid w:val="00BD40E9"/>
    <w:rsid w:val="00C009DF"/>
    <w:rsid w:val="00D325C6"/>
    <w:rsid w:val="00D72904"/>
    <w:rsid w:val="00DC372E"/>
    <w:rsid w:val="00DE0D6A"/>
    <w:rsid w:val="00DF1CAB"/>
    <w:rsid w:val="00E7417B"/>
    <w:rsid w:val="00E75584"/>
    <w:rsid w:val="00ED7B67"/>
    <w:rsid w:val="00EF6CDB"/>
    <w:rsid w:val="00F01024"/>
    <w:rsid w:val="00F25DED"/>
    <w:rsid w:val="00F80E96"/>
    <w:rsid w:val="00F95BF5"/>
    <w:rsid w:val="00FC63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103A"/>
  <w15:chartTrackingRefBased/>
  <w15:docId w15:val="{6AF56785-62AD-4C01-8D7B-F8FD362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A7"/>
  </w:style>
  <w:style w:type="paragraph" w:styleId="Fuzeile">
    <w:name w:val="footer"/>
    <w:basedOn w:val="Standard"/>
    <w:link w:val="Fu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A7"/>
  </w:style>
  <w:style w:type="paragraph" w:customStyle="1" w:styleId="TableContents">
    <w:name w:val="Table Contents"/>
    <w:basedOn w:val="Standard"/>
    <w:rsid w:val="00116E9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chule\Documents\Benutzerdefinierte%20Office-Vorlagen\Briefkopf%20schwarz%20neu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A607-C7C3-4015-BBF4-43A9FD9D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schwarz neu 2.dotx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Office2016L0022</cp:lastModifiedBy>
  <cp:revision>2</cp:revision>
  <cp:lastPrinted>2022-07-04T06:53:00Z</cp:lastPrinted>
  <dcterms:created xsi:type="dcterms:W3CDTF">2022-08-16T20:51:00Z</dcterms:created>
  <dcterms:modified xsi:type="dcterms:W3CDTF">2022-08-16T20:51:00Z</dcterms:modified>
</cp:coreProperties>
</file>