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48FC" w14:textId="6B61F7FC" w:rsidR="00D325C6" w:rsidRPr="00052C2C" w:rsidRDefault="0021536B" w:rsidP="00052C2C">
      <w:pPr>
        <w:sectPr w:rsidR="00D325C6" w:rsidRPr="00052C2C" w:rsidSect="00116E9E">
          <w:headerReference w:type="default" r:id="rId7"/>
          <w:pgSz w:w="11906" w:h="16838"/>
          <w:pgMar w:top="1418" w:right="1134" w:bottom="1134" w:left="1418" w:header="454" w:footer="709" w:gutter="0"/>
          <w:cols w:space="709"/>
          <w:docGrid w:linePitch="360"/>
        </w:sectPr>
      </w:pPr>
      <w:r w:rsidRPr="00584AA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AA684D3" wp14:editId="208E46FF">
            <wp:simplePos x="0" y="0"/>
            <wp:positionH relativeFrom="column">
              <wp:posOffset>2231957</wp:posOffset>
            </wp:positionH>
            <wp:positionV relativeFrom="paragraph">
              <wp:posOffset>-845684</wp:posOffset>
            </wp:positionV>
            <wp:extent cx="589208" cy="619676"/>
            <wp:effectExtent l="0" t="0" r="190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79" cy="63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AA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83B3E21" wp14:editId="118F1DFC">
            <wp:simplePos x="0" y="0"/>
            <wp:positionH relativeFrom="margin">
              <wp:posOffset>6350</wp:posOffset>
            </wp:positionH>
            <wp:positionV relativeFrom="paragraph">
              <wp:posOffset>-804545</wp:posOffset>
            </wp:positionV>
            <wp:extent cx="695325" cy="585470"/>
            <wp:effectExtent l="0" t="0" r="9525" b="508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A8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8BC53" wp14:editId="28DDAB93">
                <wp:simplePos x="0" y="0"/>
                <wp:positionH relativeFrom="column">
                  <wp:posOffset>221615</wp:posOffset>
                </wp:positionH>
                <wp:positionV relativeFrom="paragraph">
                  <wp:posOffset>-1086485</wp:posOffset>
                </wp:positionV>
                <wp:extent cx="2570480" cy="54292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542925"/>
                        </a:xfrm>
                        <a:prstGeom prst="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117AAE2" w14:textId="2C683CA0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Michael</w:t>
                            </w:r>
                            <w:r w:rsidR="007B38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chule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>
                            <a:gd name="adj" fmla="val 114557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BC53" id="Rechteck 5" o:spid="_x0000_s1026" style="position:absolute;margin-left:17.45pt;margin-top:-85.55pt;width:202.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" filled="f" stroked="f">
                <v:textbox>
                  <w:txbxContent>
                    <w:p w14:paraId="5117AAE2" w14:textId="2C683CA0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Michael</w:t>
                      </w:r>
                      <w:r w:rsidR="007B38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chule</w:t>
                      </w:r>
                    </w:p>
                  </w:txbxContent>
                </v:textbox>
              </v:rect>
            </w:pict>
          </mc:Fallback>
        </mc:AlternateContent>
      </w:r>
      <w:r w:rsidR="00D32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BDDC6" wp14:editId="7147D7AF">
                <wp:simplePos x="0" y="0"/>
                <wp:positionH relativeFrom="column">
                  <wp:align>left</wp:align>
                </wp:positionH>
                <wp:positionV relativeFrom="paragraph">
                  <wp:posOffset>-86361</wp:posOffset>
                </wp:positionV>
                <wp:extent cx="59150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811BC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-6.8pt" to="465.7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A3DD9" wp14:editId="2B938F9D">
                <wp:simplePos x="0" y="0"/>
                <wp:positionH relativeFrom="column">
                  <wp:posOffset>633095</wp:posOffset>
                </wp:positionH>
                <wp:positionV relativeFrom="paragraph">
                  <wp:posOffset>-476885</wp:posOffset>
                </wp:positionV>
                <wp:extent cx="2264410" cy="26098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AA711" w14:textId="77777777" w:rsidR="00584AA7" w:rsidRPr="00E75584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92D050"/>
                              </w:rPr>
                            </w:pPr>
                            <w:r w:rsidRPr="00E75584">
                              <w:rPr>
                                <w:rFonts w:ascii="Comic Sans MS" w:hAnsi="Comic Sans MS" w:cstheme="minorBidi"/>
                                <w:color w:val="92D050"/>
                                <w:kern w:val="24"/>
                                <w:sz w:val="22"/>
                                <w:szCs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Grundschule im Grünen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2A3DD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9.85pt;margin-top:-37.55pt;width:178.3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" filled="f" stroked="f">
                <v:textbox style="mso-fit-shape-to-text:t">
                  <w:txbxContent>
                    <w:p w14:paraId="642AA711" w14:textId="77777777" w:rsidR="00584AA7" w:rsidRPr="00E75584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92D050"/>
                        </w:rPr>
                      </w:pPr>
                      <w:r w:rsidRPr="00E75584">
                        <w:rPr>
                          <w:rFonts w:ascii="Comic Sans MS" w:hAnsi="Comic Sans MS" w:cstheme="minorBidi"/>
                          <w:color w:val="92D050"/>
                          <w:kern w:val="24"/>
                          <w:sz w:val="22"/>
                          <w:szCs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Grundschule im Grünen</w:t>
                      </w:r>
                    </w:p>
                  </w:txbxContent>
                </v:textbox>
              </v:shap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5586" wp14:editId="3652C734">
                <wp:simplePos x="0" y="0"/>
                <wp:positionH relativeFrom="column">
                  <wp:posOffset>1004570</wp:posOffset>
                </wp:positionH>
                <wp:positionV relativeFrom="paragraph">
                  <wp:posOffset>-876935</wp:posOffset>
                </wp:positionV>
                <wp:extent cx="924560" cy="3905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9700D8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Tinnen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5586" id="Textfeld 2" o:spid="_x0000_s1028" type="#_x0000_t202" style="position:absolute;margin-left:79.1pt;margin-top:-69.05pt;width:7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" filled="f" stroked="f">
                <v:textbox>
                  <w:txbxContent>
                    <w:p w14:paraId="769700D8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Tinnen</w:t>
                      </w:r>
                    </w:p>
                  </w:txbxContent>
                </v:textbox>
              </v:shape>
            </w:pict>
          </mc:Fallback>
        </mc:AlternateContent>
      </w:r>
      <w:r w:rsidR="00D325C6">
        <w:t xml:space="preserve"> </w:t>
      </w:r>
    </w:p>
    <w:p w14:paraId="365F1375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b/>
          <w:sz w:val="32"/>
          <w:szCs w:val="32"/>
        </w:rPr>
      </w:pPr>
    </w:p>
    <w:p w14:paraId="787A49F0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 w:val="16"/>
          <w:szCs w:val="16"/>
        </w:rPr>
      </w:pPr>
    </w:p>
    <w:p w14:paraId="0673859C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>An die</w:t>
      </w:r>
    </w:p>
    <w:p w14:paraId="18D96A3F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>Erziehungsberechtigten</w:t>
      </w:r>
    </w:p>
    <w:p w14:paraId="67CDABAE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>der Schülerinnen und Schüler</w:t>
      </w:r>
    </w:p>
    <w:p w14:paraId="58402646" w14:textId="7458EDD2" w:rsidR="00052C2C" w:rsidRDefault="00052C2C" w:rsidP="00052C2C">
      <w:pPr>
        <w:spacing w:after="0" w:line="240" w:lineRule="auto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der Klasse 4 </w:t>
      </w:r>
    </w:p>
    <w:p w14:paraId="30093322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Cs w:val="20"/>
        </w:rPr>
      </w:pPr>
    </w:p>
    <w:p w14:paraId="6BFB61D0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Cs w:val="20"/>
        </w:rPr>
      </w:pPr>
    </w:p>
    <w:p w14:paraId="25E446D3" w14:textId="77777777" w:rsidR="00052C2C" w:rsidRDefault="00052C2C" w:rsidP="00052C2C">
      <w:pPr>
        <w:keepNext/>
        <w:spacing w:after="0" w:line="240" w:lineRule="auto"/>
        <w:outlineLvl w:val="0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 w:hint="eastAsia"/>
          <w:b/>
          <w:sz w:val="24"/>
          <w:szCs w:val="24"/>
        </w:rPr>
        <w:t>Informationsabend der weiterführenden Schulen</w:t>
      </w:r>
    </w:p>
    <w:p w14:paraId="417DD39C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</w:p>
    <w:p w14:paraId="132BE20A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</w:p>
    <w:p w14:paraId="158B4F5C" w14:textId="77777777" w:rsidR="00052C2C" w:rsidRDefault="00052C2C" w:rsidP="00052C2C">
      <w:pPr>
        <w:spacing w:after="0" w:line="240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24"/>
          <w:szCs w:val="24"/>
        </w:rPr>
        <w:t xml:space="preserve">Sehr geehrte Eltern, </w:t>
      </w:r>
    </w:p>
    <w:p w14:paraId="1C7038F7" w14:textId="77777777" w:rsidR="00052C2C" w:rsidRDefault="00052C2C" w:rsidP="00052C2C">
      <w:pPr>
        <w:spacing w:after="0" w:line="240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24"/>
          <w:szCs w:val="24"/>
        </w:rPr>
        <w:t>wir möchten Sie herzlich zu einer Informationsveranstaltung einladen, die am</w:t>
      </w:r>
    </w:p>
    <w:p w14:paraId="18462C95" w14:textId="77777777" w:rsidR="00052C2C" w:rsidRDefault="00052C2C" w:rsidP="00052C2C">
      <w:pPr>
        <w:spacing w:after="0" w:line="240" w:lineRule="auto"/>
        <w:jc w:val="both"/>
        <w:rPr>
          <w:rFonts w:ascii="Malgun Gothic" w:eastAsia="Malgun Gothic" w:hAnsi="Malgun Gothic"/>
          <w:sz w:val="24"/>
          <w:szCs w:val="24"/>
        </w:rPr>
      </w:pPr>
    </w:p>
    <w:p w14:paraId="5729033B" w14:textId="77777777" w:rsidR="00052C2C" w:rsidRDefault="00052C2C" w:rsidP="00052C2C">
      <w:pPr>
        <w:keepNext/>
        <w:spacing w:after="0" w:line="240" w:lineRule="auto"/>
        <w:ind w:left="1416" w:firstLine="708"/>
        <w:jc w:val="both"/>
        <w:outlineLvl w:val="1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 w:hint="eastAsia"/>
          <w:b/>
          <w:sz w:val="24"/>
          <w:szCs w:val="24"/>
        </w:rPr>
        <w:t>Mittwoch, 23. November 2022 um 19.00 Uhr</w:t>
      </w:r>
    </w:p>
    <w:p w14:paraId="5B6DC3A0" w14:textId="77777777" w:rsidR="00052C2C" w:rsidRDefault="00052C2C" w:rsidP="00052C2C">
      <w:pPr>
        <w:spacing w:after="0" w:line="240" w:lineRule="auto"/>
        <w:ind w:left="1416" w:firstLine="708"/>
        <w:jc w:val="both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 w:hint="eastAsia"/>
          <w:b/>
          <w:sz w:val="24"/>
          <w:szCs w:val="24"/>
        </w:rPr>
        <w:t>im Forum des Schulzentrums stattfindet.</w:t>
      </w:r>
    </w:p>
    <w:p w14:paraId="1CF6BF1F" w14:textId="77777777" w:rsidR="00052C2C" w:rsidRDefault="00052C2C" w:rsidP="00052C2C">
      <w:pPr>
        <w:spacing w:after="0" w:line="240" w:lineRule="auto"/>
        <w:jc w:val="both"/>
        <w:rPr>
          <w:rFonts w:ascii="Malgun Gothic" w:eastAsia="Malgun Gothic" w:hAnsi="Malgun Gothic"/>
          <w:sz w:val="24"/>
          <w:szCs w:val="24"/>
        </w:rPr>
      </w:pPr>
    </w:p>
    <w:p w14:paraId="410ED49D" w14:textId="77777777" w:rsidR="00052C2C" w:rsidRDefault="00052C2C" w:rsidP="00052C2C">
      <w:pPr>
        <w:spacing w:after="0" w:line="240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24"/>
          <w:szCs w:val="24"/>
        </w:rPr>
        <w:t xml:space="preserve">Die </w:t>
      </w:r>
      <w:r>
        <w:rPr>
          <w:rFonts w:ascii="Malgun Gothic" w:eastAsia="Malgun Gothic" w:hAnsi="Malgun Gothic" w:hint="eastAsia"/>
          <w:b/>
          <w:sz w:val="24"/>
          <w:szCs w:val="24"/>
        </w:rPr>
        <w:t>Martinus-Oberschule</w:t>
      </w:r>
      <w:r>
        <w:rPr>
          <w:rFonts w:ascii="Malgun Gothic" w:eastAsia="Malgun Gothic" w:hAnsi="Malgun Gothic" w:hint="eastAsia"/>
          <w:sz w:val="24"/>
          <w:szCs w:val="24"/>
        </w:rPr>
        <w:t xml:space="preserve"> sowie das </w:t>
      </w:r>
      <w:r>
        <w:rPr>
          <w:rFonts w:ascii="Malgun Gothic" w:eastAsia="Malgun Gothic" w:hAnsi="Malgun Gothic" w:hint="eastAsia"/>
          <w:b/>
          <w:sz w:val="24"/>
          <w:szCs w:val="24"/>
        </w:rPr>
        <w:t>Gymnasium Haren</w:t>
      </w:r>
      <w:r>
        <w:rPr>
          <w:rFonts w:ascii="Malgun Gothic" w:eastAsia="Malgun Gothic" w:hAnsi="Malgun Gothic" w:hint="eastAsia"/>
          <w:sz w:val="24"/>
          <w:szCs w:val="24"/>
        </w:rPr>
        <w:t xml:space="preserve"> werden Sie über die Arbeitsweisen und Leistungsanforderungen der jeweiligen Schulform informieren. Die Grundschulen stellen das Beratungsangebot bezüglich des Schulwechsels vor.</w:t>
      </w:r>
    </w:p>
    <w:p w14:paraId="70FF6865" w14:textId="77777777" w:rsidR="00052C2C" w:rsidRDefault="00052C2C" w:rsidP="00052C2C">
      <w:pPr>
        <w:spacing w:after="0" w:line="240" w:lineRule="auto"/>
        <w:jc w:val="both"/>
        <w:rPr>
          <w:rFonts w:ascii="Malgun Gothic" w:eastAsia="Malgun Gothic" w:hAnsi="Malgun Gothic"/>
          <w:sz w:val="24"/>
          <w:szCs w:val="24"/>
        </w:rPr>
      </w:pPr>
    </w:p>
    <w:p w14:paraId="1154D0F9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</w:p>
    <w:p w14:paraId="7DE191AE" w14:textId="77777777" w:rsidR="00052C2C" w:rsidRDefault="00052C2C" w:rsidP="00052C2C">
      <w:pPr>
        <w:spacing w:after="0" w:line="240" w:lineRule="auto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>Mit freundlichen Grüßen</w:t>
      </w:r>
    </w:p>
    <w:p w14:paraId="519ECD60" w14:textId="5B0599CA" w:rsidR="00052C2C" w:rsidRDefault="00052C2C" w:rsidP="00052C2C">
      <w:r>
        <w:rPr>
          <w:rFonts w:ascii="Malgun Gothic" w:eastAsia="Malgun Gothic" w:hAnsi="Malgun Gothic" w:hint="eastAsia"/>
          <w:szCs w:val="20"/>
        </w:rPr>
        <w:t>gez.</w:t>
      </w:r>
      <w:r w:rsidR="001F3209">
        <w:rPr>
          <w:rFonts w:ascii="Malgun Gothic" w:eastAsia="Malgun Gothic" w:hAnsi="Malgun Gothic"/>
          <w:szCs w:val="20"/>
        </w:rPr>
        <w:t xml:space="preserve"> Maria Hamm</w:t>
      </w:r>
    </w:p>
    <w:p w14:paraId="24DF03EE" w14:textId="0FCDCD8F" w:rsidR="001110A8" w:rsidRPr="00A57EAD" w:rsidRDefault="001110A8" w:rsidP="008E6CA4">
      <w:pPr>
        <w:rPr>
          <w:rFonts w:ascii="Open Sans" w:hAnsi="Open Sans" w:cs="Open Sans"/>
          <w:color w:val="212121"/>
          <w:sz w:val="21"/>
          <w:szCs w:val="21"/>
        </w:rPr>
      </w:pPr>
    </w:p>
    <w:sectPr w:rsidR="001110A8" w:rsidRPr="00A57EAD" w:rsidSect="00052C2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CADB" w14:textId="77777777" w:rsidR="00113F35" w:rsidRDefault="00113F35" w:rsidP="00584AA7">
      <w:pPr>
        <w:spacing w:after="0" w:line="240" w:lineRule="auto"/>
      </w:pPr>
      <w:r>
        <w:separator/>
      </w:r>
    </w:p>
  </w:endnote>
  <w:endnote w:type="continuationSeparator" w:id="0">
    <w:p w14:paraId="02C67FDF" w14:textId="77777777" w:rsidR="00113F35" w:rsidRDefault="00113F35" w:rsidP="005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3795" w14:textId="77777777" w:rsidR="00113F35" w:rsidRDefault="00113F35" w:rsidP="00584AA7">
      <w:pPr>
        <w:spacing w:after="0" w:line="240" w:lineRule="auto"/>
      </w:pPr>
      <w:r>
        <w:separator/>
      </w:r>
    </w:p>
  </w:footnote>
  <w:footnote w:type="continuationSeparator" w:id="0">
    <w:p w14:paraId="0E31EC6F" w14:textId="77777777" w:rsidR="00113F35" w:rsidRDefault="00113F35" w:rsidP="005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5E81" w14:textId="69189C38" w:rsidR="0044059E" w:rsidRPr="003176F3" w:rsidRDefault="0044059E">
    <w:pPr>
      <w:pStyle w:val="Kopfzeile"/>
      <w:rPr>
        <w:rFonts w:ascii="Comic Sans MS" w:hAnsi="Comic Sans MS"/>
      </w:rPr>
    </w:pPr>
    <w:r>
      <w:t xml:space="preserve">                                                                               </w:t>
    </w:r>
    <w:r w:rsidR="00984407">
      <w:t xml:space="preserve">                            </w:t>
    </w:r>
    <w:r w:rsidR="0087199C">
      <w:t xml:space="preserve">   </w:t>
    </w:r>
    <w:r w:rsidR="00C009DF">
      <w:t xml:space="preserve">         </w:t>
    </w:r>
    <w:r w:rsidRPr="003176F3">
      <w:rPr>
        <w:rFonts w:ascii="Comic Sans MS" w:hAnsi="Comic Sans MS"/>
      </w:rPr>
      <w:t>49733 Haren</w:t>
    </w:r>
    <w:r w:rsidR="007B381C">
      <w:rPr>
        <w:rFonts w:ascii="Comic Sans MS" w:hAnsi="Comic Sans MS"/>
      </w:rPr>
      <w:t xml:space="preserve"> </w:t>
    </w:r>
    <w:r w:rsidRPr="003176F3">
      <w:rPr>
        <w:rFonts w:ascii="Comic Sans MS" w:hAnsi="Comic Sans MS"/>
      </w:rPr>
      <w:t>(Ems),</w:t>
    </w:r>
    <w:r w:rsidR="002636D6" w:rsidRPr="003176F3">
      <w:rPr>
        <w:rFonts w:ascii="Comic Sans MS" w:hAnsi="Comic Sans MS"/>
      </w:rPr>
      <w:t xml:space="preserve"> </w:t>
    </w:r>
    <w:r w:rsidR="00052C2C">
      <w:rPr>
        <w:rFonts w:ascii="Comic Sans MS" w:hAnsi="Comic Sans MS"/>
      </w:rPr>
      <w:t>21.09.2022</w:t>
    </w:r>
  </w:p>
  <w:p w14:paraId="57BB6D34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 xml:space="preserve">Schützenring 7 </w:t>
    </w:r>
  </w:p>
  <w:p w14:paraId="4C5944C6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Tel. (05932) 2681</w:t>
    </w:r>
  </w:p>
  <w:p w14:paraId="17B03474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Fax (05932) 5004271</w:t>
    </w:r>
  </w:p>
  <w:p w14:paraId="5DD8F56B" w14:textId="00A6A399" w:rsidR="0044059E" w:rsidRPr="003176F3" w:rsidRDefault="0044059E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="00984407" w:rsidRPr="003176F3">
      <w:rPr>
        <w:rFonts w:ascii="Comic Sans MS" w:hAnsi="Comic Sans MS"/>
        <w:sz w:val="18"/>
        <w:szCs w:val="18"/>
      </w:rPr>
      <w:t xml:space="preserve">E-Mail: </w:t>
    </w:r>
    <w:proofErr w:type="spellStart"/>
    <w:r w:rsidR="00984407" w:rsidRPr="003176F3">
      <w:rPr>
        <w:rFonts w:ascii="Comic Sans MS" w:hAnsi="Comic Sans MS"/>
        <w:sz w:val="18"/>
        <w:szCs w:val="18"/>
      </w:rPr>
      <w:t>michaelschule</w:t>
    </w:r>
    <w:r w:rsidR="00BA6936">
      <w:rPr>
        <w:rFonts w:ascii="Comic Sans MS" w:hAnsi="Comic Sans MS"/>
        <w:sz w:val="18"/>
        <w:szCs w:val="18"/>
      </w:rPr>
      <w:t>@haren.schule</w:t>
    </w:r>
    <w:proofErr w:type="spellEnd"/>
  </w:p>
  <w:p w14:paraId="674BFB4F" w14:textId="77777777" w:rsidR="0044059E" w:rsidRPr="0044059E" w:rsidRDefault="0044059E">
    <w:pPr>
      <w:pStyle w:val="Kopfzeil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B7"/>
    <w:rsid w:val="00020FF1"/>
    <w:rsid w:val="00021ACE"/>
    <w:rsid w:val="00052C2C"/>
    <w:rsid w:val="000925CA"/>
    <w:rsid w:val="000A7997"/>
    <w:rsid w:val="001110A8"/>
    <w:rsid w:val="00113F35"/>
    <w:rsid w:val="00116E9E"/>
    <w:rsid w:val="001663D6"/>
    <w:rsid w:val="001B3584"/>
    <w:rsid w:val="001D2521"/>
    <w:rsid w:val="001F3209"/>
    <w:rsid w:val="0021536B"/>
    <w:rsid w:val="00226CDA"/>
    <w:rsid w:val="002441CA"/>
    <w:rsid w:val="002636D6"/>
    <w:rsid w:val="00294CA9"/>
    <w:rsid w:val="003042FE"/>
    <w:rsid w:val="003176F3"/>
    <w:rsid w:val="003716AB"/>
    <w:rsid w:val="003F7764"/>
    <w:rsid w:val="00406F19"/>
    <w:rsid w:val="0044059E"/>
    <w:rsid w:val="00445C9C"/>
    <w:rsid w:val="00463BFD"/>
    <w:rsid w:val="0047579D"/>
    <w:rsid w:val="005137B7"/>
    <w:rsid w:val="00584AA7"/>
    <w:rsid w:val="00640D6C"/>
    <w:rsid w:val="006D504F"/>
    <w:rsid w:val="006F52A3"/>
    <w:rsid w:val="007230A5"/>
    <w:rsid w:val="00772024"/>
    <w:rsid w:val="007B381C"/>
    <w:rsid w:val="007C171C"/>
    <w:rsid w:val="00870918"/>
    <w:rsid w:val="0087199C"/>
    <w:rsid w:val="008E6CA4"/>
    <w:rsid w:val="009430EB"/>
    <w:rsid w:val="009825F0"/>
    <w:rsid w:val="00984407"/>
    <w:rsid w:val="00986175"/>
    <w:rsid w:val="009F14B5"/>
    <w:rsid w:val="009F5D12"/>
    <w:rsid w:val="00A27025"/>
    <w:rsid w:val="00A57EAD"/>
    <w:rsid w:val="00B417FB"/>
    <w:rsid w:val="00B43AE6"/>
    <w:rsid w:val="00BA6936"/>
    <w:rsid w:val="00BD40E9"/>
    <w:rsid w:val="00C009DF"/>
    <w:rsid w:val="00C16B11"/>
    <w:rsid w:val="00C74CB3"/>
    <w:rsid w:val="00D325C6"/>
    <w:rsid w:val="00D72904"/>
    <w:rsid w:val="00DC372E"/>
    <w:rsid w:val="00DE0D6A"/>
    <w:rsid w:val="00DF1CAB"/>
    <w:rsid w:val="00E32AB6"/>
    <w:rsid w:val="00E36198"/>
    <w:rsid w:val="00E70462"/>
    <w:rsid w:val="00E7417B"/>
    <w:rsid w:val="00E75584"/>
    <w:rsid w:val="00ED7B67"/>
    <w:rsid w:val="00EF6CDB"/>
    <w:rsid w:val="00F01024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81AC3"/>
  <w15:chartTrackingRefBased/>
  <w15:docId w15:val="{4FD9A2DF-481E-4EA8-9291-F068B35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A7"/>
  </w:style>
  <w:style w:type="paragraph" w:styleId="Fuzeile">
    <w:name w:val="footer"/>
    <w:basedOn w:val="Standard"/>
    <w:link w:val="Fu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A7"/>
  </w:style>
  <w:style w:type="paragraph" w:customStyle="1" w:styleId="TableContents">
    <w:name w:val="Table Contents"/>
    <w:basedOn w:val="Standard"/>
    <w:rsid w:val="00116E9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0925CA"/>
    <w:rPr>
      <w:color w:val="0563C1" w:themeColor="hyperlink"/>
      <w:u w:val="single"/>
    </w:rPr>
  </w:style>
  <w:style w:type="character" w:customStyle="1" w:styleId="text-muted">
    <w:name w:val="text-muted"/>
    <w:basedOn w:val="Absatz-Standardschriftart"/>
    <w:rsid w:val="00A57EAD"/>
  </w:style>
  <w:style w:type="character" w:customStyle="1" w:styleId="sr-only">
    <w:name w:val="sr-only"/>
    <w:basedOn w:val="Absatz-Standardschriftart"/>
    <w:rsid w:val="00A57EAD"/>
  </w:style>
  <w:style w:type="paragraph" w:styleId="KeinLeerraum">
    <w:name w:val="No Spacing"/>
    <w:uiPriority w:val="1"/>
    <w:qFormat/>
    <w:rsid w:val="00052C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437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392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20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33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643898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283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87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Benutzerdefinierte%20Office-Vorlagen\Briefkopf%20Michaelschule%20schwarz%20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F0BD-7842-45AA-BE2F-70E06E5D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Michaelschule schwarz neu.dotx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Office2016L0022</cp:lastModifiedBy>
  <cp:revision>4</cp:revision>
  <cp:lastPrinted>2019-07-28T20:37:00Z</cp:lastPrinted>
  <dcterms:created xsi:type="dcterms:W3CDTF">2022-09-20T19:43:00Z</dcterms:created>
  <dcterms:modified xsi:type="dcterms:W3CDTF">2022-09-20T19:47:00Z</dcterms:modified>
</cp:coreProperties>
</file>