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075D" w14:textId="77777777" w:rsidR="00D325C6" w:rsidRPr="003A5F0C" w:rsidRDefault="00961E63" w:rsidP="003A5F0C">
      <w:pPr>
        <w:tabs>
          <w:tab w:val="left" w:pos="846"/>
        </w:tabs>
        <w:rPr>
          <w:sz w:val="16"/>
          <w:szCs w:val="16"/>
        </w:rPr>
        <w:sectPr w:rsidR="00D325C6" w:rsidRPr="003A5F0C" w:rsidSect="00116E9E">
          <w:headerReference w:type="default" r:id="rId8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6EE9E" wp14:editId="6E5CDEF7">
                <wp:simplePos x="0" y="0"/>
                <wp:positionH relativeFrom="margin">
                  <wp:align>right</wp:align>
                </wp:positionH>
                <wp:positionV relativeFrom="paragraph">
                  <wp:posOffset>9892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DB1A5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8pt" to="880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536B"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BE29314" wp14:editId="3E314F17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36B"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4B403B2" wp14:editId="08FE6B14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EA693" wp14:editId="012913BF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B211658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A693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2B211658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73EA9" wp14:editId="055B9CAF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997BB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73EA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034997BB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A8E6" wp14:editId="7CDA4E0A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22861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A8E6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17722861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F16" w14:textId="77777777" w:rsidR="00EF0F90" w:rsidRPr="00EF0F90" w:rsidRDefault="00EF0F90" w:rsidP="00EF0F90">
      <w:pPr>
        <w:pStyle w:val="KeinLeerraum"/>
        <w:jc w:val="right"/>
        <w:rPr>
          <w:rFonts w:ascii="Arial" w:hAnsi="Arial" w:cs="Arial"/>
        </w:rPr>
      </w:pPr>
    </w:p>
    <w:p w14:paraId="54203097" w14:textId="77777777" w:rsidR="00EF0F90" w:rsidRDefault="00EF0F90" w:rsidP="00EF0F90">
      <w:pPr>
        <w:spacing w:after="0"/>
        <w:rPr>
          <w:rFonts w:ascii="Comic Sans MS" w:hAnsi="Comic Sans MS"/>
          <w:b/>
          <w:sz w:val="32"/>
          <w:szCs w:val="32"/>
        </w:rPr>
      </w:pPr>
    </w:p>
    <w:p w14:paraId="71F4E346" w14:textId="77777777" w:rsidR="00EF0F90" w:rsidRDefault="00EF0F90" w:rsidP="00EF0F90">
      <w:pPr>
        <w:spacing w:after="0"/>
        <w:rPr>
          <w:rFonts w:ascii="Comic Sans MS" w:hAnsi="Comic Sans MS"/>
          <w:sz w:val="16"/>
          <w:szCs w:val="16"/>
        </w:rPr>
      </w:pPr>
    </w:p>
    <w:p w14:paraId="5ABFED23" w14:textId="77777777" w:rsidR="0068720F" w:rsidRDefault="00EF0F90" w:rsidP="00EF0F90">
      <w:pPr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An </w:t>
      </w:r>
      <w:r w:rsidR="0068720F">
        <w:rPr>
          <w:rFonts w:ascii="Arial" w:hAnsi="Arial"/>
          <w:szCs w:val="20"/>
        </w:rPr>
        <w:t>die</w:t>
      </w:r>
    </w:p>
    <w:p w14:paraId="0FF94989" w14:textId="77777777" w:rsidR="00EF0F90" w:rsidRDefault="00EF0F90" w:rsidP="00EF0F90">
      <w:pPr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Erziehungsberechtigten</w:t>
      </w:r>
    </w:p>
    <w:p w14:paraId="6986BCDF" w14:textId="77777777" w:rsidR="00EF0F90" w:rsidRDefault="00EF0F90" w:rsidP="00EF0F90">
      <w:pPr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der Schülerinnen und Schüler</w:t>
      </w:r>
    </w:p>
    <w:p w14:paraId="7108A860" w14:textId="77777777" w:rsidR="00EF0F90" w:rsidRDefault="00EF0F90" w:rsidP="00EF0F90">
      <w:pPr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der Klasse 4 </w:t>
      </w:r>
    </w:p>
    <w:p w14:paraId="74306442" w14:textId="77777777" w:rsidR="00EF0F90" w:rsidRDefault="00EF0F90" w:rsidP="00EF0F90">
      <w:pPr>
        <w:rPr>
          <w:rFonts w:ascii="Arial" w:hAnsi="Arial"/>
          <w:szCs w:val="20"/>
        </w:rPr>
      </w:pPr>
    </w:p>
    <w:p w14:paraId="7F831BB4" w14:textId="77777777" w:rsidR="00EF0F90" w:rsidRDefault="00EF0F90" w:rsidP="00EF0F90">
      <w:pPr>
        <w:rPr>
          <w:rFonts w:ascii="Arial" w:hAnsi="Arial"/>
          <w:szCs w:val="20"/>
        </w:rPr>
      </w:pPr>
    </w:p>
    <w:p w14:paraId="63CABF9A" w14:textId="77777777" w:rsidR="00EF0F90" w:rsidRDefault="00EF0F90" w:rsidP="00EF0F90">
      <w:pPr>
        <w:keepNext/>
        <w:outlineLvl w:val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Informationsabend der weiterführenden Schulen</w:t>
      </w:r>
    </w:p>
    <w:p w14:paraId="7425507B" w14:textId="77777777" w:rsidR="00EF0F90" w:rsidRDefault="00EF0F90" w:rsidP="00EF0F90">
      <w:pPr>
        <w:rPr>
          <w:rFonts w:ascii="Times New Roman" w:hAnsi="Times New Roman"/>
          <w:szCs w:val="20"/>
        </w:rPr>
      </w:pPr>
    </w:p>
    <w:p w14:paraId="568D8135" w14:textId="77777777" w:rsidR="00EF0F90" w:rsidRDefault="00EF0F90" w:rsidP="00EF0F90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Sehr geehrte Eltern,</w:t>
      </w:r>
    </w:p>
    <w:p w14:paraId="0DA2B848" w14:textId="77777777" w:rsidR="00EF0F90" w:rsidRDefault="00EF0F90" w:rsidP="00EF0F90">
      <w:pPr>
        <w:spacing w:after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wir möchten Sie recht herzlich zu einer Informationsveranstaltung einladen, die am</w:t>
      </w:r>
    </w:p>
    <w:p w14:paraId="36845675" w14:textId="77777777" w:rsidR="00EF0F90" w:rsidRDefault="00EF0F90" w:rsidP="00EF0F90">
      <w:pPr>
        <w:spacing w:after="0"/>
        <w:rPr>
          <w:rFonts w:ascii="Arial" w:hAnsi="Arial"/>
          <w:szCs w:val="20"/>
        </w:rPr>
      </w:pPr>
    </w:p>
    <w:p w14:paraId="0DF5981B" w14:textId="77777777" w:rsidR="00EF0F90" w:rsidRDefault="00EF0F90" w:rsidP="00EF0F90">
      <w:pPr>
        <w:keepNext/>
        <w:spacing w:after="0"/>
        <w:jc w:val="center"/>
        <w:outlineLvl w:val="1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Donnerstag, 16. November 2023 um 19.00 Uhr</w:t>
      </w:r>
    </w:p>
    <w:p w14:paraId="21D8EFDE" w14:textId="77777777" w:rsidR="00EF0F90" w:rsidRDefault="00EF0F90" w:rsidP="00EF0F90">
      <w:pPr>
        <w:spacing w:after="0"/>
        <w:ind w:left="2124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im Forum des Schulzentrums stattfindet.</w:t>
      </w:r>
    </w:p>
    <w:p w14:paraId="1A76E9FF" w14:textId="77777777" w:rsidR="00EF0F90" w:rsidRDefault="00EF0F90" w:rsidP="00EF0F90">
      <w:pPr>
        <w:spacing w:after="0"/>
        <w:ind w:left="2124"/>
        <w:rPr>
          <w:rFonts w:ascii="Arial" w:hAnsi="Arial"/>
          <w:b/>
          <w:szCs w:val="20"/>
        </w:rPr>
      </w:pPr>
    </w:p>
    <w:p w14:paraId="5EFBA703" w14:textId="77777777" w:rsidR="00EF0F90" w:rsidRDefault="00EF0F90" w:rsidP="00EF0F90">
      <w:pPr>
        <w:spacing w:after="0"/>
        <w:jc w:val="center"/>
        <w:rPr>
          <w:rFonts w:ascii="Arial" w:hAnsi="Arial"/>
          <w:szCs w:val="20"/>
        </w:rPr>
      </w:pPr>
    </w:p>
    <w:p w14:paraId="774313F3" w14:textId="77777777" w:rsidR="00EF0F90" w:rsidRDefault="00EF0F90" w:rsidP="00EF0F90">
      <w:pPr>
        <w:spacing w:after="0"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Die </w:t>
      </w:r>
      <w:r>
        <w:rPr>
          <w:rFonts w:ascii="Arial" w:hAnsi="Arial"/>
          <w:b/>
          <w:szCs w:val="20"/>
        </w:rPr>
        <w:t>Martinus-Oberschule</w:t>
      </w:r>
      <w:r>
        <w:rPr>
          <w:rFonts w:ascii="Arial" w:hAnsi="Arial"/>
          <w:szCs w:val="20"/>
        </w:rPr>
        <w:t xml:space="preserve"> sowie das </w:t>
      </w:r>
      <w:r>
        <w:rPr>
          <w:rFonts w:ascii="Arial" w:hAnsi="Arial"/>
          <w:b/>
          <w:szCs w:val="20"/>
        </w:rPr>
        <w:t>Gymnasium</w:t>
      </w:r>
      <w:r>
        <w:rPr>
          <w:rFonts w:ascii="Arial" w:hAnsi="Arial"/>
          <w:szCs w:val="20"/>
        </w:rPr>
        <w:t xml:space="preserve"> werden Sie über die Arbeitsweisen und Leistungsanforderungen der jeweiligen Schulform informieren, die Grundschulen stellen das Beratungsangebot bezüglich des Schulwechsels vor.</w:t>
      </w:r>
    </w:p>
    <w:p w14:paraId="636146C3" w14:textId="77777777" w:rsidR="00EF0F90" w:rsidRDefault="00EF0F90" w:rsidP="00EF0F90">
      <w:pPr>
        <w:spacing w:line="360" w:lineRule="auto"/>
        <w:rPr>
          <w:rFonts w:ascii="Arial" w:hAnsi="Arial"/>
          <w:szCs w:val="20"/>
        </w:rPr>
      </w:pPr>
    </w:p>
    <w:p w14:paraId="25E49FDA" w14:textId="77777777" w:rsidR="00EF0F90" w:rsidRDefault="00EF0F90" w:rsidP="00EF0F90">
      <w:pPr>
        <w:rPr>
          <w:rFonts w:ascii="Arial" w:hAnsi="Arial"/>
          <w:szCs w:val="20"/>
        </w:rPr>
      </w:pPr>
    </w:p>
    <w:p w14:paraId="4ED52F15" w14:textId="77777777" w:rsidR="00EF0F90" w:rsidRDefault="00EF0F90" w:rsidP="00EF0F90">
      <w:pPr>
        <w:rPr>
          <w:rFonts w:ascii="Arial" w:hAnsi="Arial"/>
          <w:szCs w:val="20"/>
        </w:rPr>
      </w:pPr>
    </w:p>
    <w:p w14:paraId="637C1E01" w14:textId="77777777" w:rsidR="00EF0F90" w:rsidRDefault="00EF0F90" w:rsidP="00EF0F90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Mit freundlichen Grüßen</w:t>
      </w:r>
    </w:p>
    <w:p w14:paraId="2B98035A" w14:textId="77777777" w:rsidR="00EF0F90" w:rsidRDefault="00EF0F90" w:rsidP="00EF0F90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gez. Maria Hamm</w:t>
      </w:r>
    </w:p>
    <w:p w14:paraId="01C55842" w14:textId="77777777" w:rsidR="00EF0F90" w:rsidRDefault="00EF0F90" w:rsidP="00EF0F90">
      <w:pPr>
        <w:rPr>
          <w:rFonts w:ascii="Arial" w:hAnsi="Arial"/>
          <w:szCs w:val="20"/>
        </w:rPr>
      </w:pPr>
    </w:p>
    <w:p w14:paraId="0AD7972C" w14:textId="77777777" w:rsidR="00EF0F90" w:rsidRDefault="00EF0F90" w:rsidP="00EF0F90">
      <w:pPr>
        <w:rPr>
          <w:rFonts w:ascii="Arial" w:hAnsi="Arial"/>
          <w:szCs w:val="20"/>
        </w:rPr>
      </w:pPr>
    </w:p>
    <w:p w14:paraId="0BCF397F" w14:textId="77777777" w:rsidR="00EF0F90" w:rsidRDefault="00EF0F90" w:rsidP="00EF0F90">
      <w:pPr>
        <w:rPr>
          <w:rFonts w:ascii="Arial" w:hAnsi="Arial"/>
          <w:szCs w:val="20"/>
        </w:rPr>
      </w:pPr>
    </w:p>
    <w:p w14:paraId="27DD84B0" w14:textId="77777777" w:rsidR="00EF0F90" w:rsidRDefault="00EF0F90" w:rsidP="00EF0F90">
      <w:pPr>
        <w:rPr>
          <w:rFonts w:ascii="Arial" w:hAnsi="Arial"/>
          <w:szCs w:val="20"/>
        </w:rPr>
      </w:pPr>
    </w:p>
    <w:p w14:paraId="78380A10" w14:textId="77777777" w:rsidR="001110A8" w:rsidRPr="00920C99" w:rsidRDefault="001110A8" w:rsidP="00EC1655">
      <w:pPr>
        <w:jc w:val="both"/>
        <w:rPr>
          <w:sz w:val="24"/>
          <w:szCs w:val="24"/>
        </w:rPr>
      </w:pPr>
    </w:p>
    <w:sectPr w:rsidR="001110A8" w:rsidRPr="00920C99" w:rsidSect="00D325C6">
      <w:type w:val="continuous"/>
      <w:pgSz w:w="11906" w:h="16838"/>
      <w:pgMar w:top="1418" w:right="1134" w:bottom="1134" w:left="1418" w:header="45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8135" w14:textId="77777777" w:rsidR="00E15FAE" w:rsidRDefault="00E15FAE" w:rsidP="00584AA7">
      <w:pPr>
        <w:spacing w:after="0" w:line="240" w:lineRule="auto"/>
      </w:pPr>
      <w:r>
        <w:separator/>
      </w:r>
    </w:p>
  </w:endnote>
  <w:endnote w:type="continuationSeparator" w:id="0">
    <w:p w14:paraId="4477F3E3" w14:textId="77777777" w:rsidR="00E15FAE" w:rsidRDefault="00E15FAE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7047" w14:textId="77777777" w:rsidR="00E15FAE" w:rsidRDefault="00E15FAE" w:rsidP="00584AA7">
      <w:pPr>
        <w:spacing w:after="0" w:line="240" w:lineRule="auto"/>
      </w:pPr>
      <w:r>
        <w:separator/>
      </w:r>
    </w:p>
  </w:footnote>
  <w:footnote w:type="continuationSeparator" w:id="0">
    <w:p w14:paraId="1DD36025" w14:textId="77777777" w:rsidR="00E15FAE" w:rsidRDefault="00E15FAE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1A91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E94344">
      <w:rPr>
        <w:rFonts w:ascii="Comic Sans MS" w:hAnsi="Comic Sans MS"/>
      </w:rPr>
      <w:t xml:space="preserve"> </w:t>
    </w:r>
    <w:r w:rsidR="00EF0F90">
      <w:rPr>
        <w:rFonts w:ascii="Comic Sans MS" w:hAnsi="Comic Sans MS"/>
      </w:rPr>
      <w:t>06.10.2023</w:t>
    </w:r>
  </w:p>
  <w:p w14:paraId="11182F9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67E600D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7DBAAA77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7D2A952E" w14:textId="77777777" w:rsidR="00961E63" w:rsidRPr="003176F3" w:rsidRDefault="00961E63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ab/>
      <w:t xml:space="preserve">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E-Mail: </w:t>
    </w:r>
    <w:hyperlink r:id="rId1" w:history="1">
      <w:r w:rsidRPr="0009594D">
        <w:rPr>
          <w:rStyle w:val="Hyperlink"/>
          <w:rFonts w:ascii="Comic Sans MS" w:hAnsi="Comic Sans MS"/>
          <w:sz w:val="18"/>
          <w:szCs w:val="18"/>
        </w:rPr>
        <w:t>michaelschule@haren.schule</w:t>
      </w:r>
    </w:hyperlink>
    <w:r>
      <w:rPr>
        <w:rFonts w:ascii="Comic Sans MS" w:hAnsi="Comic Sans MS"/>
        <w:sz w:val="18"/>
        <w:szCs w:val="18"/>
      </w:rPr>
      <w:t xml:space="preserve"> </w:t>
    </w:r>
  </w:p>
  <w:p w14:paraId="65AA12F3" w14:textId="77777777" w:rsidR="0044059E" w:rsidRPr="00961E6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</w:t>
    </w:r>
    <w:r w:rsidR="00961E63">
      <w:rPr>
        <w:rFonts w:ascii="Comic Sans MS" w:hAnsi="Comic Sans MS"/>
        <w:sz w:val="18"/>
        <w:szCs w:val="18"/>
      </w:rPr>
      <w:t>Website: www.michaelschule-tinnen.de</w:t>
    </w:r>
    <w:r w:rsidRPr="00961E63">
      <w:rPr>
        <w:rFonts w:ascii="Comic Sans MS" w:hAnsi="Comic Sans MS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31"/>
    <w:multiLevelType w:val="hybridMultilevel"/>
    <w:tmpl w:val="3DBC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349"/>
    <w:multiLevelType w:val="hybridMultilevel"/>
    <w:tmpl w:val="EBA0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78B2"/>
    <w:multiLevelType w:val="hybridMultilevel"/>
    <w:tmpl w:val="208AC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709972">
    <w:abstractNumId w:val="1"/>
  </w:num>
  <w:num w:numId="2" w16cid:durableId="2036269212">
    <w:abstractNumId w:val="2"/>
  </w:num>
  <w:num w:numId="3" w16cid:durableId="59031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4"/>
    <w:rsid w:val="00021ACE"/>
    <w:rsid w:val="00065DE9"/>
    <w:rsid w:val="000A2F69"/>
    <w:rsid w:val="000A7997"/>
    <w:rsid w:val="0010639B"/>
    <w:rsid w:val="001110A8"/>
    <w:rsid w:val="00116E9E"/>
    <w:rsid w:val="001B3584"/>
    <w:rsid w:val="001D2521"/>
    <w:rsid w:val="0021536B"/>
    <w:rsid w:val="002441CA"/>
    <w:rsid w:val="002636D6"/>
    <w:rsid w:val="0029497D"/>
    <w:rsid w:val="00294CA9"/>
    <w:rsid w:val="003042FE"/>
    <w:rsid w:val="003176F3"/>
    <w:rsid w:val="003716AB"/>
    <w:rsid w:val="003A5F0C"/>
    <w:rsid w:val="003D1CD6"/>
    <w:rsid w:val="003F7764"/>
    <w:rsid w:val="0044059E"/>
    <w:rsid w:val="00463BFD"/>
    <w:rsid w:val="0047579D"/>
    <w:rsid w:val="00512201"/>
    <w:rsid w:val="005137B7"/>
    <w:rsid w:val="00584AA7"/>
    <w:rsid w:val="006370C9"/>
    <w:rsid w:val="0068720F"/>
    <w:rsid w:val="007B381C"/>
    <w:rsid w:val="007C528F"/>
    <w:rsid w:val="00870918"/>
    <w:rsid w:val="0087199C"/>
    <w:rsid w:val="008F13D1"/>
    <w:rsid w:val="009012EE"/>
    <w:rsid w:val="0091105C"/>
    <w:rsid w:val="00917220"/>
    <w:rsid w:val="00920C99"/>
    <w:rsid w:val="009430EB"/>
    <w:rsid w:val="00961E63"/>
    <w:rsid w:val="009825F0"/>
    <w:rsid w:val="00984407"/>
    <w:rsid w:val="00986175"/>
    <w:rsid w:val="009B113A"/>
    <w:rsid w:val="009C1EB4"/>
    <w:rsid w:val="009C26C4"/>
    <w:rsid w:val="009F5D12"/>
    <w:rsid w:val="00A40AFC"/>
    <w:rsid w:val="00B427BC"/>
    <w:rsid w:val="00B6702E"/>
    <w:rsid w:val="00BD40E9"/>
    <w:rsid w:val="00C009DF"/>
    <w:rsid w:val="00C02F7F"/>
    <w:rsid w:val="00C7505C"/>
    <w:rsid w:val="00CA7B86"/>
    <w:rsid w:val="00CD4F0D"/>
    <w:rsid w:val="00D325C6"/>
    <w:rsid w:val="00D72904"/>
    <w:rsid w:val="00DC372E"/>
    <w:rsid w:val="00DE0D6A"/>
    <w:rsid w:val="00DF1CAB"/>
    <w:rsid w:val="00E15FAE"/>
    <w:rsid w:val="00E7417B"/>
    <w:rsid w:val="00E75584"/>
    <w:rsid w:val="00E94344"/>
    <w:rsid w:val="00EC1655"/>
    <w:rsid w:val="00ED7B67"/>
    <w:rsid w:val="00EF0F90"/>
    <w:rsid w:val="00EF6CDB"/>
    <w:rsid w:val="00F01024"/>
    <w:rsid w:val="00F2268F"/>
    <w:rsid w:val="00F25DED"/>
    <w:rsid w:val="00F368C9"/>
    <w:rsid w:val="00F95BF5"/>
    <w:rsid w:val="00FC63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B8A2"/>
  <w15:chartTrackingRefBased/>
  <w15:docId w15:val="{6AF56785-62AD-4C01-8D7B-F8FD362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A5F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3A5F0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5F0C"/>
    <w:pPr>
      <w:spacing w:line="25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1E6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A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F0F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schule@haren.schu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chule\Documents\Benutzerdefinierte%20Office-Vorlagen\Briefkopf%20schwarz%20neu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2549-0013-4796-8A75-7B2DAF8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schwarz neu 2.dotx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Office2016L0022</cp:lastModifiedBy>
  <cp:revision>2</cp:revision>
  <cp:lastPrinted>2023-09-06T06:31:00Z</cp:lastPrinted>
  <dcterms:created xsi:type="dcterms:W3CDTF">2023-10-08T17:17:00Z</dcterms:created>
  <dcterms:modified xsi:type="dcterms:W3CDTF">2023-10-08T17:17:00Z</dcterms:modified>
</cp:coreProperties>
</file>